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9f596" w14:textId="839f5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Правительства Республики Казахстан от 13 июля 2006 года № 673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декабря 2008 года № 1258. Утратило силу постановлением Правительства Республики Казахстан от 18 октября 2010 года N 1072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18.10.2010 </w:t>
      </w:r>
      <w:r>
        <w:rPr>
          <w:rFonts w:ascii="Times New Roman"/>
          <w:b w:val="false"/>
          <w:i w:val="false"/>
          <w:color w:val="ff0000"/>
          <w:sz w:val="28"/>
        </w:rPr>
        <w:t>№ 1072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13 июля 2006 года № 673 "Об утверждении Плана мероприятий на 2006-2010 годы (II этап) по реализации Государственной программы освоения казахстанского сектора Каспийского моря" следующие дополнения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мероприятий на 2006-2010 годы (II этап) по реализации Государственной программы освоения казахстанского сектора Каспийского моря,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"Планомерное выставление на конкурсы новых морских блоков" дополнить строкой, порядковый номер 3-1, следующего содержания: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253"/>
        <w:gridCol w:w="2573"/>
        <w:gridCol w:w="1893"/>
        <w:gridCol w:w="1693"/>
        <w:gridCol w:w="1873"/>
        <w:gridCol w:w="173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3-1.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гравиметри-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магнито-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съемок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геолого-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геофизи-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"КазМунай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Газ"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гг.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Мунай-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Газ" </w:t>
            </w:r>
          </w:p>
        </w:tc>
      </w:tr>
    </w:tbl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"Создание инфраструктуры для береговой поддержки морских операций":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10, изложить в следующей редакции: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253"/>
        <w:gridCol w:w="2573"/>
        <w:gridCol w:w="1893"/>
        <w:gridCol w:w="1693"/>
        <w:gridCol w:w="1873"/>
        <w:gridCol w:w="173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плана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КСКМ: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 завод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металокон-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 Баутино;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 Курык: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нефте-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терминала;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морских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нефтяных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завода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металлокон-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Судоремонт-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ного/Судо-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завода;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Каспийской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базы реаги-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разливы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МЭМР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"КазМунай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Газ"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"КазМунай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Газ"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Мунай-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Газ"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"Тениз-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Сервис"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Требуется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Заемные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10-1, следующего содержания: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2253"/>
        <w:gridCol w:w="2573"/>
        <w:gridCol w:w="1893"/>
        <w:gridCol w:w="1693"/>
        <w:gridCol w:w="1873"/>
        <w:gridCol w:w="1733"/>
      </w:tblGrid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10-1.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Само-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подъемной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плавучей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буровой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установки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МЭМР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"МНК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"КазМунай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Тениз"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 млн.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США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"МНК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Мунай-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Тениз" 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13, изложить в следующей редакции: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253"/>
        <w:gridCol w:w="2573"/>
        <w:gridCol w:w="1893"/>
        <w:gridCol w:w="1693"/>
        <w:gridCol w:w="1873"/>
        <w:gridCol w:w="1733"/>
      </w:tblGrid>
      <w:tr>
        <w:trPr>
          <w:trHeight w:val="3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усиление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мощностей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энергоснаб-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числе: 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МЭМР 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МЭМР,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"ФНБ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Казына"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"МРЭК"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линии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кации 6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0,4 кВ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тяженностью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 км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тельной КТП;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365 567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ПС-110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"Форт-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Шевченко";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г.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Требуется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Заемные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"МРЭК"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новой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ВЛ-110 кВ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Актау-Форт-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Шевченко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г.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слова "2006-2008 гг." заменить словами "2009-2010 гг.";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графы 6, 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"41,680 млрд.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"государственная гарантия на 25 млн. долл. США на негосударственный займ";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строками, порядковые номера 16-1 и 16-2, следующего содержания: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2253"/>
        <w:gridCol w:w="2573"/>
        <w:gridCol w:w="1893"/>
        <w:gridCol w:w="1693"/>
        <w:gridCol w:w="1873"/>
        <w:gridCol w:w="1733"/>
      </w:tblGrid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16-1.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инфра-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структурных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Курык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Каракиян-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числе: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установ-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ГРП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протяжен-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9,8 км.;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МЭМР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86 850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16-2.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морских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заливе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"Сартас"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МЭМР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Требуется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"Кас-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мунай-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курылыс" </w:t>
            </w:r>
          </w:p>
        </w:tc>
      </w:tr>
    </w:tbl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"Определение маршрутов экспортных направлений транспортировки нефти":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17, изложить в следующей редакции: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253"/>
        <w:gridCol w:w="2573"/>
        <w:gridCol w:w="1893"/>
        <w:gridCol w:w="1693"/>
        <w:gridCol w:w="1873"/>
        <w:gridCol w:w="173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нового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экспортного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нефтепрово-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Ескене-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Курык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МЭМР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"КазМунай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бывающие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Требуется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заемные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</w:t>
            </w:r>
          </w:p>
        </w:tc>
      </w:tr>
    </w:tbl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примечании расшифровка письменных аббревиатур: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"АО НК "КазМунайГаз" - акционерное общество "Национальная компания "КазМунайГаз" дополнить строками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"АО "ФНБ "Самрук-Казына" - акционерное общество "Фонд национального благосостояния "Самрук-Казына";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"АО "МНК "КазМунайТениз" - акционерное общество "Морская нефтяная компания "КазМунайТениз";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"АО "Каспиймунайкурылыс" - акционерное общество "Каспиймунайкурылыс";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"ГРП" - газораспределительный пункт";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"КТП" - комплектная трансформаторная подстанция.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