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a676" w14:textId="dd4a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мая 1997 года "О государственной статистике"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статистических работ 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1294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статистических работ на 2009 год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Содержание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I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Общегосударственные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сельского, лесного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промышленного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инвестиций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1.7. 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1.8. 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1.9.  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1.10. 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1.11. 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уровня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жизни и обследований домашних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1.14. 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экологическая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Демографическая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ведения регистров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1.18. 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1.19. 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респондентов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Ведомственные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охраны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2.6. 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2.7. 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2.8. 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2.9. 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II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Общегосударственные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сельского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лесного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промышленного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инвестиций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1.7. 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1.8. 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1.9. 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1.10. 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1.11. 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уровня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жизни и обследований домашних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1.14. 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экологическая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Демографическая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1.17. 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ведению регистров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1.18. 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национальных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1.19. 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Сводные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Ведомственные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2.6. 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Банк Республики Казахстан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Раздел I.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1. Общегосударственные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1.1. Структурная статистика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73"/>
        <w:gridCol w:w="1993"/>
        <w:gridCol w:w="2033"/>
        <w:gridCol w:w="2873"/>
        <w:gridCol w:w="325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дичность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октября,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декабря 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микрокредитной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октября,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декабря 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предприятия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октября,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декабря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фондов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лизинговой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лизинговой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полугодовая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1.2. Статистика сельского, лесного и рыбного хозяйства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457"/>
        <w:gridCol w:w="1669"/>
        <w:gridCol w:w="1528"/>
        <w:gridCol w:w="3912"/>
        <w:gridCol w:w="4156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дичность 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 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  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(зерно)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  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      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     11 декабря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(маслич-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    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   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июня,     3 декабря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   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  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апреля,   14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мая,      13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14 декабря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охотничьем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2-охота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охотой,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охоты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(охота)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птицы,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местностях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менная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рыбоводстве,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улове рыбы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морепродуктов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1-рыба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занимаю-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рыболов-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ством и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рыболовства,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рыбоводства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(рыба)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лесохозяй-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работ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занимаю-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заготов-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древесины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лесоводством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лесоводства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лесозаготовок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(лес)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10-сх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рования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1-сх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услуги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(услуги)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итогах 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урожай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4-сх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ние)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сборе 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со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29-сх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валовом 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валовом 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дачных участках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В-1, В-2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графику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1.3. Статистика промышленного производства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457"/>
        <w:gridCol w:w="1548"/>
        <w:gridCol w:w="1690"/>
        <w:gridCol w:w="3852"/>
        <w:gridCol w:w="4115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января,   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  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марта,  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апреля,   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мая,      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июня,     1 декабря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     11 декабря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декабря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декабря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распределявших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сжиженный газ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(отдельной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сети)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августа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котельных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6-ТП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ИП-001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июля)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менная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ЭИ-001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энергосодер-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менная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ЭТ-002 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1.4. Статистика инвестиций и строительства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430"/>
        <w:gridCol w:w="1584"/>
        <w:gridCol w:w="1685"/>
        <w:gridCol w:w="3781"/>
        <w:gridCol w:w="4164"/>
      </w:tblGrid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наблюдения 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дичность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января,   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  13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мая,      13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застройщиками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11 декабря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застройщиками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(стройка)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11 декабря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(стройка)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   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  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апреля,   14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мая,      13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июня,     14 декабря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работ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(малые)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октября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октября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1-РИП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разрешений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октября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ноября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хода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разрешениям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1.5. Статистика инноваций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13"/>
        <w:gridCol w:w="1613"/>
        <w:gridCol w:w="2013"/>
        <w:gridCol w:w="2633"/>
        <w:gridCol w:w="287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дичность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1-наука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1-инновация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новейшие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2-инновация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технологий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3-информ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ционно-коммуни-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4-информ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технологии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 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1.6. Статистика услуг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2534"/>
        <w:gridCol w:w="1606"/>
        <w:gridCol w:w="2010"/>
        <w:gridCol w:w="2655"/>
        <w:gridCol w:w="2898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чность 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1-библиотека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1-водоотвод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охраняе-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территориях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1-заповедник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февраля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1-зоопарк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кинопоказ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клубного типа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1-клубы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(выставок)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1-музеи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(выставки)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парков развле-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чений и отдыха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(цирков)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(цирк)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рекламы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1-реклама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октября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оказываю-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услуги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К-020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августа 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1.7. Статистика торговли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551"/>
        <w:gridCol w:w="1544"/>
        <w:gridCol w:w="1745"/>
        <w:gridCol w:w="3841"/>
        <w:gridCol w:w="4103"/>
      </w:tblGrid>
      <w:tr>
        <w:trPr>
          <w:trHeight w:val="465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ных, непродо-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12-торг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бирж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 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бытовых изделий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1-ВЭС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1-ТЭБ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бытовых изделий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1-торговля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    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   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июня,     3 декабря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газозаправоч-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станций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ляющих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(торг)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сентября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октября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рынках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1-рынок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сентября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ноября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1-СТ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6-торг 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августа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1.8. Статистика транспорта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487"/>
        <w:gridCol w:w="1501"/>
        <w:gridCol w:w="1662"/>
        <w:gridCol w:w="3755"/>
        <w:gridCol w:w="4139"/>
      </w:tblGrid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11-вн.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электрическо-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транспорта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электро)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(море)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провод)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(маршрут)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морских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портов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(перегруз)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 сообщений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транспорта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аэропорта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(авиа)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июля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1.9. Статистика связи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73"/>
        <w:gridCol w:w="1493"/>
        <w:gridCol w:w="1673"/>
        <w:gridCol w:w="3773"/>
        <w:gridCol w:w="405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1-связь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 услуг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4-связь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5-связь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3-связь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1.10. Статистика туризма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473"/>
        <w:gridCol w:w="1453"/>
        <w:gridCol w:w="1673"/>
        <w:gridCol w:w="3773"/>
        <w:gridCol w:w="405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туристских фирм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посетителей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поездки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туристов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Н-060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сентября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ноября 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1.11. Статистика цен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565"/>
        <w:gridCol w:w="1431"/>
        <w:gridCol w:w="1492"/>
        <w:gridCol w:w="4167"/>
        <w:gridCol w:w="4147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на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тельские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платные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  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марта,  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апреля,   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июня,     1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розничных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товары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   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февраля,  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марта,    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апреля,   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мая,      21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июня,     21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платных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   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февраля,  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    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      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     26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розничных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непродоволь-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городах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   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марта,    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апреля,   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      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июня,     29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входящие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   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марта,    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апреля,   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      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июня,     29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нефть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граничащих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Казахстаном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   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февраля,  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   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июня,     9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на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графику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рынке жилья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Ц-003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сентября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импортные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Ц-002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Ц-001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тий-производи-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характера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   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  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    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   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мая,      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     20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  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марта,  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апреля,   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июня,     1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тий-производи-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необработанную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 услуги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(лес)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января,   23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февраля,  23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марта,    23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апреля,   23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мая,      23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июня,     23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    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   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июня,     3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   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февраля,  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    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      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     26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вок)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(товаров)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1-Ц(опт)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января,   22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февраля,  22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марта,    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апреля,   22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мая,      22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     22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 связи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(связь)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   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февраля,  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марта,    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апреля,   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мая,      21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июня,     21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   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    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   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мая,      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     30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транспорта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(ж.д.)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   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  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    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   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мая,      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     20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(услуги)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ненты)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продукцию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января,   16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  16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марта,    16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апреля,   16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мая,      16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     15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Ц-200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января,   22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февраля,  22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марта,    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апреля,   22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мая,      22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     22 декабря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цию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чения, тарифы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расценки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формированиями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(год)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1.12. Статистика труда и занятости населения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536"/>
        <w:gridCol w:w="1518"/>
        <w:gridCol w:w="1661"/>
        <w:gridCol w:w="3981"/>
        <w:gridCol w:w="4125"/>
      </w:tblGrid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труду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труду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труду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труда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платы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(ЗП)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платы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 по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 должностям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профессиям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2-Т(ПРОФ)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 2010 года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 и 3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рабочую силу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ноября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2010 года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Модульный вопросник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декабря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2010 года 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
</w:t>
      </w:r>
      <w:r>
        <w:rPr>
          <w:rFonts w:ascii="Times New Roman"/>
          <w:b/>
          <w:i w:val="false"/>
          <w:color w:val="000000"/>
          <w:sz w:val="28"/>
        </w:rPr>
        <w:t xml:space="preserve">1.13. Статистика уровня жизни и обследований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хозяйств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473"/>
        <w:gridCol w:w="1503"/>
        <w:gridCol w:w="1666"/>
        <w:gridCol w:w="3904"/>
        <w:gridCol w:w="4083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октября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октября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 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бедности. Рост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благосостояния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U-003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нальных денеж-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1.14. Социальная и экологическая статистика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2464"/>
        <w:gridCol w:w="1532"/>
        <w:gridCol w:w="1715"/>
        <w:gridCol w:w="3944"/>
        <w:gridCol w:w="4147"/>
      </w:tblGrid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докторантуры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и вывоза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1-отходы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техническом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 образовании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2-НК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сортировке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депонировании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2-отходы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воздуха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(воздух)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проживания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3-собес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удаление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отходов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охрану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щей 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4-ОС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февраля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заболеваниях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7-ТПЗ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Дневные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учебного года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сентября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декабря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(здрав)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(обр)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охранения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Вечерние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(сменные)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учебного года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Мульти-индика-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(подготовитель-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этап МИКО)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аспекте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1.15. Демографическая статистика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2518"/>
        <w:gridCol w:w="1508"/>
        <w:gridCol w:w="1770"/>
        <w:gridCol w:w="3892"/>
        <w:gridCol w:w="4216"/>
      </w:tblGrid>
      <w:tr>
        <w:trPr>
          <w:trHeight w:val="30" w:hRule="atLeast"/>
        </w:trPr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рождениях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июля,     5 января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смертях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июля,     5 января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заключениях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      5 января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      5 января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прибытиях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РК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      5 января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убытиях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РК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      5 января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риальные 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августа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1.16. Конъюнктурные обследования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2521"/>
        <w:gridCol w:w="1550"/>
        <w:gridCol w:w="1671"/>
        <w:gridCol w:w="4100"/>
        <w:gridCol w:w="4100"/>
      </w:tblGrid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и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занные с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ККУ-001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   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     15 января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рынках сбыта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   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    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   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      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     30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     15 января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КТ-002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КТР-1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КТУ-001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   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    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   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      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     30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     15 января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КИН-001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КИН-002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1.17. Обследования для ведения регистров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473"/>
        <w:gridCol w:w="1493"/>
        <w:gridCol w:w="1593"/>
        <w:gridCol w:w="3233"/>
        <w:gridCol w:w="289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жилых домов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1-ЖФ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видах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МФ РК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мателях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вный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МФ РК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пере/регистра-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вный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РК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вный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ГЦВП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приказу 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1.18. Статистика национальных счетов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533"/>
        <w:gridCol w:w="1513"/>
        <w:gridCol w:w="1733"/>
        <w:gridCol w:w="3013"/>
        <w:gridCol w:w="2873"/>
      </w:tblGrid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движении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 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1.19. Обследования респондентов и пользователей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493"/>
        <w:gridCol w:w="1533"/>
        <w:gridCol w:w="1773"/>
        <w:gridCol w:w="2973"/>
        <w:gridCol w:w="2873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графику 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2.Ведомственные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2.1. Министерство внутренних дел Республики Казахстан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73"/>
        <w:gridCol w:w="1533"/>
        <w:gridCol w:w="1753"/>
        <w:gridCol w:w="2953"/>
        <w:gridCol w:w="287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2-ТС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 xml:space="preserve">2.2. Министерство здравоохранения Республики Казахстан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53"/>
        <w:gridCol w:w="1593"/>
        <w:gridCol w:w="1753"/>
        <w:gridCol w:w="2953"/>
        <w:gridCol w:w="287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дах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декабря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сети,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1-здрав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 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2.3. Министерство индустрии и торговли Республики Казахстан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33"/>
        <w:gridCol w:w="1573"/>
        <w:gridCol w:w="1753"/>
        <w:gridCol w:w="2933"/>
        <w:gridCol w:w="289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проекта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1-ИП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2.4.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413"/>
        <w:gridCol w:w="1553"/>
        <w:gridCol w:w="1753"/>
        <w:gridCol w:w="2953"/>
        <w:gridCol w:w="285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проектов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ноября 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 xml:space="preserve">2.5. Министерство сельского хозяйства Республики Казахстан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582"/>
        <w:gridCol w:w="1401"/>
        <w:gridCol w:w="1240"/>
        <w:gridCol w:w="5525"/>
        <w:gridCol w:w="3937"/>
      </w:tblGrid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масло-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семян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12-6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января,  8,18,28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февраля, 8,18,28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марта,   8,18,28 сентября, 8,18,28 апреля,  8,18,28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мая,     8,18,28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июня,    8,18,28 декабря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(крупный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рогатый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ления)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  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 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  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  7 ноября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(крупный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рогатый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ления)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(овцы)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(свиньи)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11-4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(лошади)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(верблю-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ды)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11-6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птице-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водстве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11-7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дении вод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порубкам,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ны,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сочке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ваниям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3-год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угодьям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лет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рубок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4-лх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8-лх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лесосеч-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структуре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13-лх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кустар-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17-лх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пожарах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(лес)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19, 29 числа 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пожароопасного сезона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 20, 30 числа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пожароопасного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сезона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лесхоз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 xml:space="preserve">2.6.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313"/>
        <w:gridCol w:w="1546"/>
        <w:gridCol w:w="1547"/>
        <w:gridCol w:w="3847"/>
        <w:gridCol w:w="4091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дов, воспиты-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дому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чение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безработных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труда)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ввозу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вывозу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1-ИР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 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твом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ство)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    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выплате пенсий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пособий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1-Собес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декабря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суммах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ченных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пособий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3-Соц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сентября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твом в частное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ство)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    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безработице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    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беженцах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Беженцы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приеме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 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ти, прибывших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из-за рубежа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17-П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2.7. Министерство финансов Республики Казахстан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373"/>
        <w:gridCol w:w="1553"/>
        <w:gridCol w:w="1553"/>
        <w:gridCol w:w="3733"/>
        <w:gridCol w:w="411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ством займов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   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  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    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   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мая,      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     20 декабря 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2.8.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440"/>
        <w:gridCol w:w="1611"/>
        <w:gridCol w:w="1510"/>
        <w:gridCol w:w="4079"/>
        <w:gridCol w:w="4263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нефтедобываю-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щей отрасли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зационно-тех-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нических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зиме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янии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УТП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ЛК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PC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нефти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скважин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(твердые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ископаемые)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1-ЛКУ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(углеводород-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сырье)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2-ЛКУ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(подземные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воды)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3-ЛКУ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(операции,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добычей)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4-ЛКУ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работах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ноября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материалах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ноября 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2.9. Министерство юстиции Республики Казахстан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333"/>
        <w:gridCol w:w="1533"/>
        <w:gridCol w:w="1633"/>
        <w:gridCol w:w="2793"/>
        <w:gridCol w:w="301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</w:tr>
    </w:tbl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2.10. Национальный Банк Республики Казахстан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306"/>
        <w:gridCol w:w="1562"/>
        <w:gridCol w:w="1622"/>
        <w:gridCol w:w="4257"/>
        <w:gridCol w:w="4138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ними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платежах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выручке,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полученной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услугах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(предоставлен-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нерезидентам)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(предоставлен-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нерезидентам)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ними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«По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Казахстана»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ценным бумагам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нерезидента-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валюты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января,   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    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   31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мая,      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     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17-ПБ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 и 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респондентов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ним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займах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ним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займах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текущих счетах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ним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покупке/прода-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 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валюты обмен-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пунктами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займах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ним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   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февраля,  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   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июня,     9 декабря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межбанковским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вкладам банка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второй рабочий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отчетного периода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внебиржевых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следующий день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17-00 часов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наличных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(кассовые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10-СБ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рабочий день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периода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января,   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    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   31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мая,      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     31 декабря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октября 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внутренних целей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составления монетарного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обзора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 xml:space="preserve">2.11.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земельными ресурсами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293"/>
        <w:gridCol w:w="1513"/>
        <w:gridCol w:w="1613"/>
        <w:gridCol w:w="2913"/>
        <w:gridCol w:w="28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по 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угодьям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по 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угодьям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</w:tbl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Раздел II.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1.Общегосударственные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1.1. Структурная статистика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373"/>
        <w:gridCol w:w="1493"/>
        <w:gridCol w:w="4053"/>
        <w:gridCol w:w="2473"/>
        <w:gridCol w:w="25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декабря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декабря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фонды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 2-МП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декабря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  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2-МП, 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ИП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2-МП, 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1-МКО,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ИП,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августа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 2-МП, 2-КС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Казахстана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1.2. Статистика сельского, лесного и рыбного хозяйства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353"/>
        <w:gridCol w:w="1513"/>
        <w:gridCol w:w="4053"/>
        <w:gridCol w:w="2453"/>
        <w:gridCol w:w="25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зователей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затели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 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А-008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 и бобовых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  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      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     11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2-сх (зерно)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   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  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апреля,   14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мая,      13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14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(масличные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крупнотоварным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скота и птицы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(население),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А-008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рыболовства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1-рыба,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(рыба)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(лес)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 скоту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птице 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(охота)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урожай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4-сх, 6-р, 7-р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сбор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29-сх, 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А-006, 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(урожайность)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 (услуги)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 (услуги)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августа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29-сх, 2-сх (зерно), 1-рыба 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1.3. Статистика промышленного производства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2358"/>
        <w:gridCol w:w="1569"/>
        <w:gridCol w:w="4096"/>
        <w:gridCol w:w="2378"/>
        <w:gridCol w:w="2582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     11 декабря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по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     11 декабря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Отгрузка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октября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ностью 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декабря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декабря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стройматериалы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отгрузка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июня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ностью 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(неосновные)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1-водопровод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августа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24-энергетика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6-тп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сжиженный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занимав-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сентября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ИП-001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автономные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энергоисточни-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 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ЭИ-001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ЭТ-002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1-П, 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РК 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1-П, 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65, КТК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РК, 1-наука,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1.4. Статистика инвестиций и строительства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354"/>
        <w:gridCol w:w="1567"/>
        <w:gridCol w:w="4090"/>
        <w:gridCol w:w="2435"/>
        <w:gridCol w:w="2558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января,   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  13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мая,      13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января,   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февраля,  19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марта,    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   19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мая,      19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июня,     21 декабря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   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февраля,  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марта,    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апреля,   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мая,      23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     21 декабря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1-ИЖС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ДСП.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1-РИП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11 декабря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января,   17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февраля,  17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    17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апреля,   19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мая,      17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июня,     18 декабря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   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  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апреля,   14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мая,      13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14 декабря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(малые)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октября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(малые)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разрешениях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ноября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(стройка,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месячная) </w:t>
            </w:r>
          </w:p>
        </w:tc>
      </w:tr>
    </w:tbl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1.5. Статистика инноваций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13"/>
        <w:gridCol w:w="1533"/>
        <w:gridCol w:w="2473"/>
        <w:gridCol w:w="2653"/>
        <w:gridCol w:w="215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1-наука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1-инновация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создании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2-инновация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3-информ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4-информ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домашними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1.6. Статистика услуг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893"/>
        <w:gridCol w:w="1913"/>
        <w:gridCol w:w="2573"/>
        <w:gridCol w:w="2353"/>
        <w:gridCol w:w="275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ноября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К-020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К-020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1-заповедник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1-зоопарк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театров (цирков)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(цирк)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развлечений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отдыха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музеев (выставок)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1-музеи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(выставки)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клубного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1-клубы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1-библиотека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кинопоказ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канали-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зационных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1-водоотвод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рекламной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1-реклама 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1.7. Статистика торговли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73"/>
        <w:gridCol w:w="1553"/>
        <w:gridCol w:w="4133"/>
        <w:gridCol w:w="2353"/>
        <w:gridCol w:w="24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1-торговля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1-рынок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ремонту 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бирж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тический 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1-ТЭБ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12-торг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газозаправоч-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1-ВЭС </w:t>
            </w:r>
          </w:p>
        </w:tc>
      </w:tr>
      <w:tr>
        <w:trPr>
          <w:trHeight w:val="16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   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  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    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   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мая,      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июня,     21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октября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1-ИП (торг)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октября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6-торг </w:t>
            </w:r>
          </w:p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1.8. Статистика транспорта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813"/>
        <w:gridCol w:w="1613"/>
        <w:gridCol w:w="4113"/>
        <w:gridCol w:w="1793"/>
        <w:gridCol w:w="331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транспорта в 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(1-ТР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(море), 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(трубопровод), 31-М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(перегруз)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бюллетене за 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(авиа)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бюллетене за июль)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(по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65,2-ТР (маршрут)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судоходных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работе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11-вн. воды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 </w:t>
            </w:r>
          </w:p>
        </w:tc>
      </w:tr>
    </w:tbl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1.9. Статистика связи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793"/>
        <w:gridCol w:w="1593"/>
        <w:gridCol w:w="4113"/>
        <w:gridCol w:w="2353"/>
        <w:gridCol w:w="17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14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3-связь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1-связь, 2-связь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4-связь, 5-связь 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1.10. Статистика туризма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753"/>
        <w:gridCol w:w="1613"/>
        <w:gridCol w:w="2773"/>
        <w:gridCol w:w="237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поездки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самоорганизо-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туристах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ноября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Н-060 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1.11. Статистика цен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2648"/>
        <w:gridCol w:w="1533"/>
        <w:gridCol w:w="4190"/>
        <w:gridCol w:w="1716"/>
        <w:gridCol w:w="1555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  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марта,  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апреля,   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июня,     1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странах 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Содружества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та, 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  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тета СНГ,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формацией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составляющих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индексе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цен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цен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цен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среднедушевых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доходов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цен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среднедушевых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доходов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платные услуги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розничных цен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13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основные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в городах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   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февраля,  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марта,    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апреля,   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мая,      21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июня,     21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16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   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февраля,  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    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      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     26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13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основные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товары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   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марта,    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апреля,   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      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июня,     29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   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марта,    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апреля,   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      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июня,     29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нефть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нефтепереработки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РК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граничащих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Казахстаном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   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февраля,  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   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мая,      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июня,     9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формацией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товары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сентября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Ц-003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Соотношение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ском рынке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Ц-002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  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марта,    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апреля,   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июня,     1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февраля,  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марта,    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   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      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     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тий-производи-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    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   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июня,     3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Базовый 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тий-производи-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странах 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Содружества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Евростата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формацией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продукцию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   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февраля,  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    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   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мая,      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июня,     3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(лес)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   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февраля,  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    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      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     26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на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тенную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января,   27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  27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марта,    27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апреля,   27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мая,      27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июня,     27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оптовых продаж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оптовых продаж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оптовых продаж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оптовых продаж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   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  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    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   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мая,      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     30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(связь)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всеми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   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  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   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мая,      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     25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ж.д.)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октября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января,   11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  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    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апреля,   11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      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     11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1-Ц(опт),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ненты)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ненты)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ненты)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и автодорож-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назначения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ненты)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и автодорож-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назначения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ненты)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   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  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 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   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мая,      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4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  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    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     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областям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октября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цию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реализованную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разным каналам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Ц-200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цию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Ц-200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оказанные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2-ЦСХ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ском и реальном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секторах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   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апреля,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     5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перечню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   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февраля,  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    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апреля,   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      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     26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Ц101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ных, непродо-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медика-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ментов,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ПМС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Ц101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февраля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  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    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   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мая,      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июня,     7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   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  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    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апреля,   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      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     12 декабря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февраля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 xml:space="preserve">1.12. Статистика труда и занятости населения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593"/>
        <w:gridCol w:w="1513"/>
        <w:gridCol w:w="4153"/>
        <w:gridCol w:w="1693"/>
        <w:gridCol w:w="16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(мес)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(кварт)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крупным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(кварт)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разрезе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(кварт)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силы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ноября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(кварт)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затели по труду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крупным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затели по труду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разрезе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чей силы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лике 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(годовая)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госслужбы)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вредных 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гих неблаго-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приятных 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виях труда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размерам 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ленной заработ-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1-Т(ЗП)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профессиям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(должностям)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видах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 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(ПРОФ)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ноября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разрезе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каторы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трудоспособном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достойного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достойного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(включая малые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ная, 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(кварт)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наемных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   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  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марта,    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   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      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     8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безработице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декабря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(вопросников)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Статофисов: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МОТ, МВФ,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Евростат,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ЕЭК ООН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 (ежегодно),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МВФ (ежемесячно,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ежегодно),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Евростат (по мере запро-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са), ЕЭК ООН (по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запроса), Статкомитет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мере запроса)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рабочую силу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2010 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2010 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</w:t>
            </w:r>
          </w:p>
        </w:tc>
      </w:tr>
    </w:tbl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1.13. Статистика уровня жизни и обследований домашних хозяйств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717"/>
        <w:gridCol w:w="1996"/>
        <w:gridCol w:w="2698"/>
        <w:gridCol w:w="2778"/>
        <w:gridCol w:w="2018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2009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земель-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скота и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домохозяйствах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в домохозяй-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декабря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в домохозяй-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декабря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декабря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декабря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типам поселения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декабря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типам поселения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доходам,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расходам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доходам,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расходам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итогах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жизни населения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имеющее низкие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2691"/>
        <w:gridCol w:w="2184"/>
        <w:gridCol w:w="2631"/>
        <w:gridCol w:w="2773"/>
        <w:gridCol w:w="200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тели дифферен-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циации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декабря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тели дифферен-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циации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и 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вия бедности.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благососто-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декабря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2008 год)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СНГ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годовые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D-003 -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D-008 </w:t>
            </w:r>
          </w:p>
        </w:tc>
      </w:tr>
    </w:tbl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1.14. Социальная и экологическая статистика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13"/>
        <w:gridCol w:w="1553"/>
        <w:gridCol w:w="2973"/>
        <w:gridCol w:w="2353"/>
        <w:gridCol w:w="25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Дневные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и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преподавании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 в дневных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школах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дневных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школ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учащихся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января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Вечерние (смен-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ные) 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вательные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7-ТПЗ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(обр)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(здрав)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предоставлении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 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3-собес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атмосфер-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воздуха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ТП (воздух)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охрану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щей среды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удалению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отходах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и вывоза,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сортировки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депонировании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1-отходы,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2-отходы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 (претест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вопросников)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бытовому насилию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(модульный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(модульный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ЮНЕСКО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март-май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3-НК, 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ОШ-5, 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(обр)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СНГ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преступность)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годовые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3-НК, 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0Ш-5, 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ственной стат.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ЕЭК ООН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3-НК, 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ОШ-5, 85-К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ЭСКАТО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3-НК, 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ОШ-5, 85-К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ОЭСР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ТП (воздух)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др.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статотчетности </w:t>
            </w:r>
          </w:p>
        </w:tc>
      </w:tr>
    </w:tbl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1.15. Демографическая статистика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094"/>
        <w:gridCol w:w="1508"/>
        <w:gridCol w:w="3791"/>
        <w:gridCol w:w="2377"/>
        <w:gridCol w:w="3893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работ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ноября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ЕДН: 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смерти, о заключении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расторжении 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ЗАГС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ЕДН: 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смерти, о заключении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расторжении 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ЗАГС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ЕДН: 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смерти, о заключении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расторжении 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ЗАГС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ЕДН: 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смерти, о заключении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расторжении 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ЗАГС МЮ РК,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суицид до 19 лет 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ноября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МН: 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листку прибытия,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убытия, МВД РК,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МН: 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листку прибытия,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убытия, МВД РК,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августа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МН 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  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    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апреля,   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      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     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5 января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г. (ЧН), ЕДН, МН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г. (ЧН), ЕДН, МН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районам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г. (ЧН), ЕДН, МН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этносам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г. (ЧН), ЕДН, МН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г. (ЧН), ЕДН, МН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ЧН, ЕДН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 группам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ЧН, ЕДН 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тивно-терри-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августа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Б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тивно-терри-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округа, населенные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пункты)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 КАТО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КАТО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акты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(вопросни-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заций и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тофисов: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народона-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ПРООН,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др.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ежемесячно, годовая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ЕДН, МН, ЧН 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1.16. Конъюнктурные обследования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133"/>
        <w:gridCol w:w="1953"/>
        <w:gridCol w:w="2793"/>
        <w:gridCol w:w="2333"/>
        <w:gridCol w:w="331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работ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версия)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КП-001, КП-002,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КП-003, КС-001,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КС-002, КТР-1,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КСВ-1, КТ-001,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КТ-002, ККУ-001,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КТУ-001, КИН-01,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КИН-02 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1.17. Работы по ведению регистров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2101"/>
        <w:gridCol w:w="1736"/>
        <w:gridCol w:w="4128"/>
        <w:gridCol w:w="2365"/>
        <w:gridCol w:w="2791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работ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Казахстане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   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  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марта,    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   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      16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     15 декабря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извещениям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пере/регис-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филиа-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лов 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ставительств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нимателей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МФ РК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тельщиках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ная,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МФ РК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кода «4»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условию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обследований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W-004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регистре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1-Т, 1-ВТ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каталогов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данным ГЦВП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ГЦВП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ством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СХР1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4-сх годовая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СХР2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№6-ж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№6-р (фермер)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пунктам-СХРЗ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№7-ж (население)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№7-р (население)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товари-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ществ (дач-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коопера-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тивов)-СХР4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«в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 окно»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SP-4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каталоги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1-ЖФ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книг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Похозяйственные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книги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данным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сведениям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ветхом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аварийном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запросам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(население),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6-р 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7-р (население) 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1.18. Статистика национальных счетов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13"/>
        <w:gridCol w:w="1933"/>
        <w:gridCol w:w="2353"/>
        <w:gridCol w:w="2153"/>
        <w:gridCol w:w="41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формы)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(оперативные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хозяйств, Анкета-Т-001;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отчеты о доходах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ноября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с 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лением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в ВВП)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ренний 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конеч-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апреля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2-мп; 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1-кс, 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хозяйств, 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таможенная статистика,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комитета геологии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(отчет-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(отчет-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нефтегазо-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вого сектора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августа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1-кс, 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хозяйств, 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платежный баланс, 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доходах и 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сектору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корпораций, таможенная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статистика,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труда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статистики;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богатства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№ 11 и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хозяйств, 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(здравоохранение);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(оперативные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населения,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хозяйств;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сентября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№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(образование),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 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расходах 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корпораций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(окончательный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расчет),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расчет),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данным)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ноября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по расчетам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СНС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добав-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ленная стоимо-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сть, 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труда, аморти-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зация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(крупных,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средних и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 ТРИ,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ТЗВ и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формы 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 </w:t>
            </w:r>
          </w:p>
        </w:tc>
      </w:tr>
      <w:tr>
        <w:trPr>
          <w:trHeight w:val="20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туризма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на поездки,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СНС;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«Ресурсы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1-СНС, 1-п, 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хозяйств, 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связи, 2-КС,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1-услуги, 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сельхозпродуктов, 1-ТЭБ,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балансы 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2-туризм, 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расходов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поездки;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платежный баланс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«Затраты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Выпуск»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таблиц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«Ресурсы - использование»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1-НКО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СНГ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годовые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(вопросников)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Статофисов: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МВФ, ЕЭК ООН,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Всемирный Банк,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АБР, ЭСКАТО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1.19. Сводные работы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3947"/>
        <w:gridCol w:w="1919"/>
        <w:gridCol w:w="2832"/>
        <w:gridCol w:w="3624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пользователей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социально-экономи-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регионов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журналу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страны СНГ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квартал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и статистика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март, 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сентябрь, 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(на 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квартал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развития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 (в 2 частях)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квартал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Предварительные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(на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ском 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2008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в комплекте: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CD-R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2008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английском языке)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комплекте: CD-R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Регионы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году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2008 году (на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ском 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тики (на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цифрах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казахском, 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казахском, 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пользователю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казахском,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английском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статистике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прайс-лист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фонд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(на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классификаторы,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в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(на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ском,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потребительском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рынке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стана 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в промышленности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строительного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Балансы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сырья,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Наука и инновационная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 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русском 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английском языке)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устойчивое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активность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Казахстана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 Казахстан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Демографический 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 Казахстана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демографических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Молодежь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Розничная и оптовая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Казахстана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(на 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русском и 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 его регионов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лике Казахстан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лесное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русском языках)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Статистическая номенкла-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 видов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в области туризма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Статистическая номенкла-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 товаров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торговли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услуг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катор услуг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связи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фонды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Малое и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Казахстане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 и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сельского, лесного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рыбного хозяйства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(услуг)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продукции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</w:t>
            </w:r>
          </w:p>
        </w:tc>
      </w:tr>
    </w:tbl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2. Ведомственные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2.1. Министерство внутренних дел Республики Казахстан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93"/>
        <w:gridCol w:w="1613"/>
        <w:gridCol w:w="2533"/>
        <w:gridCol w:w="2153"/>
        <w:gridCol w:w="25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техническом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автомототранс-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2-ТС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 xml:space="preserve">2.2. Министерство здравоохранения Республики Казахстан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393"/>
        <w:gridCol w:w="1733"/>
        <w:gridCol w:w="2653"/>
        <w:gridCol w:w="1973"/>
        <w:gridCol w:w="273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декабря </w:t>
            </w:r>
          </w:p>
        </w:tc>
      </w:tr>
    </w:tbl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2.3.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93"/>
        <w:gridCol w:w="1553"/>
        <w:gridCol w:w="2133"/>
        <w:gridCol w:w="1973"/>
        <w:gridCol w:w="41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формы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1 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1ИР, 3Т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   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  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    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   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      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     10 декабря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годы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1T, 2T, 3Т,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1ИР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(занятость)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1Т, 2Т,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1ИР, 3Т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 xml:space="preserve">2.4. Министерство финансов Республики Казахстан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933"/>
        <w:gridCol w:w="1853"/>
        <w:gridCol w:w="1713"/>
        <w:gridCol w:w="2153"/>
        <w:gridCol w:w="411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освоении и 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шении 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и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рованных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ством займов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   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  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    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   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мая,      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     20 декабря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</w:tbl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2.5.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373"/>
        <w:gridCol w:w="1993"/>
        <w:gridCol w:w="2413"/>
        <w:gridCol w:w="2433"/>
        <w:gridCol w:w="29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1,2,3,4-ЛКУ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ЛК, РС, ДЖ, ФС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</w:tbl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2.6. Национальный банк Республики Казахстан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253"/>
        <w:gridCol w:w="1953"/>
        <w:gridCol w:w="2373"/>
        <w:gridCol w:w="2353"/>
        <w:gridCol w:w="27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платеж-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балансу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9-11,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11-ОБ, 1-ОПЗ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1,9,14-17 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11-ОБ, 1-ОПЗ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валовому внешнему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1,9,14-17 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11-ОБ, 1-ОПЗ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комментарий к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валового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</w:tbl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      - Европейское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СНГ     - Содружество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ООН     - Организация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ЕЭК ООН - Европейская экономическая комиссия Организации объединенных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ПРООН   - Представительство ООН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МВФ     - Международный валютный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МОТ     - Международная организация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ОЭСР    - Организация экономического сотрудничества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ЭСКАТО  - Экономическая и социальная комиссия ООН для стран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Тихого океана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      - Миграция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ЧН      - Численность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ЕДН     - Естественное движение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КАТО    - Классификатор административно-территориальных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АБР     - Азиатский 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      - Индивидуальные предприниматели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ГБД ЮЛ  - Государственная база данных "Юридические лица"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 МФ РК  - Налоговый комитет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РК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КТК МФ РК - Комитет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РК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РК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ПМС       - Программа международных сопоставлений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ЮНЕСКО    - Организация объединенных наций по вопросам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науки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МИКО      - Мульти-индикаторное кластерное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ГЦВП      - Государственный центр по выплате пенсий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РК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ЗАГС      - Записи актов гражданского состояния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РК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ТРИ       - Таблицы "Ресурсы - Использование"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ТЗВ       - Таблицы "Затраты - Выпуск"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Вместо даты может указываться день после отчетного периода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особый срок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праздничных и выходных дней сроки переносятся на следующий за ними рабочий день.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