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cd8b" w14:textId="3fbc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28 декабря 2007 года № 1311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2008 года № 1296. Утратило силу постановлением Правительства Республики Казахстан от 29 декабря 2012 года № 1796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29.12.2012 </w:t>
      </w:r>
      <w:r>
        <w:rPr>
          <w:rFonts w:ascii="Times New Roman"/>
          <w:b w:val="false"/>
          <w:i w:val="false"/>
          <w:color w:val="ff0000"/>
          <w:sz w:val="28"/>
        </w:rPr>
        <w:t>№ 1796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декабря 2007 года № 1311 "Об утверждении Правил лицензирования и квалификационных требований, предъявляемых к отдельным видам деятельности в сфере промышленности" (САПП Республики Казахстан, 2007 г., № 50, ст. 608)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квалификационных требованиях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предъявляемых к отдельным видам деятельности в сфере промышленности,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после слова "субабонентам" дополнить словом "(субпотребителям)";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после слова "обеспечивающих" дополнить словами "работу с потребителями (абонентские службы, участки),";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на праве собственности (хозяйственного ведения либо оперативного управления) или по договорам лизинга, концессии, аренды, доверительного управления здание или помещение для работы с потребителями и размещения абонентских служб (копии правоустанавливающих документов).".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двадцатиоднодневного срока после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