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6701" w14:textId="9106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"Академия государственного управления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"Академия государственного управления при Президенте Республики Казахстан" путем преобразования в республиканское государственное казенное предприятие "Академия государственного управления при Президенте Республики Казахстан"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Агентство Республики Казахстан по делам государственной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производственно-хозяйственной деятельности в области образования и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делам государственной службы (по согласованию)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предприятия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в структуре предприятия Национальной Школы государственной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 за исключением пункта 5, который вводится в действие со дня регистрации предприятия в органах юстиции.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2008 года № 1306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некоторые решения Правительства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Дополнения и изменения утратили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