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b1f2" w14:textId="059b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"Об Инвестиционном фонде Казахстана"</w:t>
      </w:r>
    </w:p>
    <w:p>
      <w:pPr>
        <w:spacing w:after="0"/>
        <w:ind w:left="0"/>
        <w:jc w:val="both"/>
      </w:pPr>
      <w:r>
        <w:rPr>
          <w:rFonts w:ascii="Times New Roman"/>
          <w:b w:val="false"/>
          <w:i w:val="false"/>
          <w:color w:val="000000"/>
          <w:sz w:val="28"/>
        </w:rPr>
        <w:t>Постановление Правительства Республики Казахстан от 5 января 2009 года № 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"Об Инвестиционном фонде Казахстана".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деятельности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благосостояния и признании утратившим силу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"Об Инвестиционном фонде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w:t>
      </w:r>
      <w:r>
        <w:rPr>
          <w:rFonts w:ascii="Times New Roman"/>
          <w:b w:val="false"/>
          <w:i w:val="false"/>
          <w:color w:val="000000"/>
          <w:sz w:val="28"/>
        </w:rPr>
        <w:t xml:space="preserve"> Гражданский Кодекс </w:t>
      </w:r>
      <w:r>
        <w:rPr>
          <w:rFonts w:ascii="Times New Roman"/>
          <w:b w:val="false"/>
          <w:i w:val="false"/>
          <w:color w:val="000000"/>
          <w:sz w:val="28"/>
        </w:rPr>
        <w:t>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года (Ведомости 
</w:t>
      </w:r>
      <w:r>
        <w:rPr>
          <w:rFonts w:ascii="Times New Roman"/>
          <w:b w:val="false"/>
          <w:i w:val="false"/>
          <w:color w:val="000000"/>
          <w:sz w:val="28"/>
        </w:rPr>
        <w:t>
</w:t>
      </w:r>
      <w:r>
        <w:rPr>
          <w:rFonts w:ascii="Times New Roman"/>
          <w:b w:val="false"/>
          <w:i w:val="false"/>
          <w:color w:val="000000"/>
          <w:sz w:val="28"/>
        </w:rPr>
        <w:t>
Верховного Совета Республики Казахстан, 1994 г., № 23-24 (приложение); 
</w:t>
      </w:r>
      <w:r>
        <w:rPr>
          <w:rFonts w:ascii="Times New Roman"/>
          <w:b w:val="false"/>
          <w:i w:val="false"/>
          <w:color w:val="000000"/>
          <w:sz w:val="28"/>
        </w:rPr>
        <w:t>
</w:t>
      </w:r>
      <w:r>
        <w:rPr>
          <w:rFonts w:ascii="Times New Roman"/>
          <w:b w:val="false"/>
          <w:i w:val="false"/>
          <w:color w:val="000000"/>
          <w:sz w:val="28"/>
        </w:rPr>
        <w:t>
1995 г., № 15-16, ст. 109; № 20, ст. 121; Ведомости Парламента Республики 
</w:t>
      </w:r>
      <w:r>
        <w:rPr>
          <w:rFonts w:ascii="Times New Roman"/>
          <w:b w:val="false"/>
          <w:i w:val="false"/>
          <w:color w:val="000000"/>
          <w:sz w:val="28"/>
        </w:rPr>
        <w:t>
</w:t>
      </w:r>
      <w:r>
        <w:rPr>
          <w:rFonts w:ascii="Times New Roman"/>
          <w:b w:val="false"/>
          <w:i w:val="false"/>
          <w:color w:val="000000"/>
          <w:sz w:val="28"/>
        </w:rPr>
        <w:t>
Казахстан, 1996 г., № 2, ст. 187; № 14, ст. 274; № 19, ст. 370; 1997 г., № 1-2, 
</w:t>
      </w:r>
      <w:r>
        <w:rPr>
          <w:rFonts w:ascii="Times New Roman"/>
          <w:b w:val="false"/>
          <w:i w:val="false"/>
          <w:color w:val="000000"/>
          <w:sz w:val="28"/>
        </w:rPr>
        <w:t>
</w:t>
      </w:r>
      <w:r>
        <w:rPr>
          <w:rFonts w:ascii="Times New Roman"/>
          <w:b w:val="false"/>
          <w:i w:val="false"/>
          <w:color w:val="000000"/>
          <w:sz w:val="28"/>
        </w:rPr>
        <w:t>
ст. 8; № 5, ст. 55; № 12, ст.  83, 184; № 13-14, ст. 195, 205; 1998 г., № 2-3, ст. 23; 
</w:t>
      </w:r>
      <w:r>
        <w:rPr>
          <w:rFonts w:ascii="Times New Roman"/>
          <w:b w:val="false"/>
          <w:i w:val="false"/>
          <w:color w:val="000000"/>
          <w:sz w:val="28"/>
        </w:rPr>
        <w:t>
</w:t>
      </w:r>
      <w:r>
        <w:rPr>
          <w:rFonts w:ascii="Times New Roman"/>
          <w:b w:val="false"/>
          <w:i w:val="false"/>
          <w:color w:val="000000"/>
          <w:sz w:val="28"/>
        </w:rPr>
        <w:t>
№ 5-6, ст.   50; № 11-12, ст. 178; № 17-18, ст. 224, 225; № 23, ст. 429; 1999 г., 
</w:t>
      </w:r>
      <w:r>
        <w:rPr>
          <w:rFonts w:ascii="Times New Roman"/>
          <w:b w:val="false"/>
          <w:i w:val="false"/>
          <w:color w:val="000000"/>
          <w:sz w:val="28"/>
        </w:rPr>
        <w:t>
</w:t>
      </w:r>
      <w:r>
        <w:rPr>
          <w:rFonts w:ascii="Times New Roman"/>
          <w:b w:val="false"/>
          <w:i w:val="false"/>
          <w:color w:val="000000"/>
          <w:sz w:val="28"/>
        </w:rPr>
        <w:t>
№ 20, ст. 727, 731; № 23, ст. 916; 2000 г., № 18, ст. 336; № 22, ст.  408; 2001 г., 
</w:t>
      </w:r>
      <w:r>
        <w:rPr>
          <w:rFonts w:ascii="Times New Roman"/>
          <w:b w:val="false"/>
          <w:i w:val="false"/>
          <w:color w:val="000000"/>
          <w:sz w:val="28"/>
        </w:rPr>
        <w:t>
</w:t>
      </w:r>
      <w:r>
        <w:rPr>
          <w:rFonts w:ascii="Times New Roman"/>
          <w:b w:val="false"/>
          <w:i w:val="false"/>
          <w:color w:val="000000"/>
          <w:sz w:val="28"/>
        </w:rPr>
        <w:t>
№ 1, ст. 7; № 8, ст. 52; № 17-18, ст. 240; № 24, ст.   338; 2002 г., № 2, ст. 17; № 10, 
</w:t>
      </w:r>
      <w:r>
        <w:rPr>
          <w:rFonts w:ascii="Times New Roman"/>
          <w:b w:val="false"/>
          <w:i w:val="false"/>
          <w:color w:val="000000"/>
          <w:sz w:val="28"/>
        </w:rPr>
        <w:t>
</w:t>
      </w:r>
      <w:r>
        <w:rPr>
          <w:rFonts w:ascii="Times New Roman"/>
          <w:b w:val="false"/>
          <w:i w:val="false"/>
          <w:color w:val="000000"/>
          <w:sz w:val="28"/>
        </w:rPr>
        <w:t>
ст. 102; 2003 г., № 1-2, ст. 3; № 11, ст. 56, 57, 66; № 15, ст. 139; № 19-20, ст. 146;  
</w:t>
      </w:r>
      <w:r>
        <w:rPr>
          <w:rFonts w:ascii="Times New Roman"/>
          <w:b w:val="false"/>
          <w:i w:val="false"/>
          <w:color w:val="000000"/>
          <w:sz w:val="28"/>
        </w:rPr>
        <w:t>
</w:t>
      </w:r>
      <w:r>
        <w:rPr>
          <w:rFonts w:ascii="Times New Roman"/>
          <w:b w:val="false"/>
          <w:i w:val="false"/>
          <w:color w:val="000000"/>
          <w:sz w:val="28"/>
        </w:rPr>
        <w:t>
2004 г., № 6, ст. 42; № 10, ст. 56; № 16, ст. 91; № 23, ст. 142; 2005 г., № 10, 
</w:t>
      </w:r>
      <w:r>
        <w:rPr>
          <w:rFonts w:ascii="Times New Roman"/>
          <w:b w:val="false"/>
          <w:i w:val="false"/>
          <w:color w:val="000000"/>
          <w:sz w:val="28"/>
        </w:rPr>
        <w:t>
</w:t>
      </w:r>
      <w:r>
        <w:rPr>
          <w:rFonts w:ascii="Times New Roman"/>
          <w:b w:val="false"/>
          <w:i w:val="false"/>
          <w:color w:val="000000"/>
          <w:sz w:val="28"/>
        </w:rPr>
        <w:t>
ст. 31; № 14, ст. 58; № 23, ст. 104; 2006 г., № 1, ст. 4; № 3, ст. 22; № 4, ст. 24;  
</w:t>
      </w:r>
      <w:r>
        <w:rPr>
          <w:rFonts w:ascii="Times New Roman"/>
          <w:b w:val="false"/>
          <w:i w:val="false"/>
          <w:color w:val="000000"/>
          <w:sz w:val="28"/>
        </w:rPr>
        <w:t>
</w:t>
      </w:r>
      <w:r>
        <w:rPr>
          <w:rFonts w:ascii="Times New Roman"/>
          <w:b w:val="false"/>
          <w:i w:val="false"/>
          <w:color w:val="000000"/>
          <w:sz w:val="28"/>
        </w:rPr>
        <w:t>
№ 8, ст. 45; № 10, ст. 52; № 11, ст. 55; № 13, ст. 85; 2007 г., № 2, ст. 18; № 3, 
</w:t>
      </w:r>
      <w:r>
        <w:rPr>
          <w:rFonts w:ascii="Times New Roman"/>
          <w:b w:val="false"/>
          <w:i w:val="false"/>
          <w:color w:val="000000"/>
          <w:sz w:val="28"/>
        </w:rPr>
        <w:t>
</w:t>
      </w:r>
      <w:r>
        <w:rPr>
          <w:rFonts w:ascii="Times New Roman"/>
          <w:b w:val="false"/>
          <w:i w:val="false"/>
          <w:color w:val="000000"/>
          <w:sz w:val="28"/>
        </w:rPr>
        <w:t>
ст. 20, 21; № 4, ст. 28; № 16, ст. 131; № 18,  ст. 143; № 20, ст. 153; 2008 г., № 12, 
</w:t>
      </w:r>
      <w:r>
        <w:rPr>
          <w:rFonts w:ascii="Times New Roman"/>
          <w:b w:val="false"/>
          <w:i w:val="false"/>
          <w:color w:val="000000"/>
          <w:sz w:val="28"/>
        </w:rPr>
        <w:t>
</w:t>
      </w:r>
      <w:r>
        <w:rPr>
          <w:rFonts w:ascii="Times New Roman"/>
          <w:b w:val="false"/>
          <w:i w:val="false"/>
          <w:color w:val="000000"/>
          <w:sz w:val="28"/>
        </w:rPr>
        <w:t>
ст. 52; № 13-14, ст. 58):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часть первую пункта 4 статьи 193-1 после слова "Казахстан" дополнить словами "а также по его решению национальный управляющий холдинг".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w:t>
      </w:r>
      <w:r>
        <w:rPr>
          <w:rFonts w:ascii="Times New Roman"/>
          <w:b w:val="false"/>
          <w:i w:val="false"/>
          <w:color w:val="000000"/>
          <w:sz w:val="28"/>
        </w:rPr>
        <w:t xml:space="preserve"> Земельный кодекс </w:t>
      </w:r>
      <w:r>
        <w:rPr>
          <w:rFonts w:ascii="Times New Roman"/>
          <w:b w:val="false"/>
          <w:i w:val="false"/>
          <w:color w:val="000000"/>
          <w:sz w:val="28"/>
        </w:rPr>
        <w:t>
</w:t>
      </w:r>
      <w:r>
        <w:rPr>
          <w:rFonts w:ascii="Times New Roman"/>
          <w:b w:val="false"/>
          <w:i w:val="false"/>
          <w:color w:val="000000"/>
          <w:sz w:val="28"/>
        </w:rPr>
        <w:t>
 Республики Казахстан от 20 июня 2003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(Ведомости Парламента Республики Казахстан, 2003 г., № 13, ст. 99; 2005 г., 
</w:t>
      </w:r>
      <w:r>
        <w:rPr>
          <w:rFonts w:ascii="Times New Roman"/>
          <w:b w:val="false"/>
          <w:i w:val="false"/>
          <w:color w:val="000000"/>
          <w:sz w:val="28"/>
        </w:rPr>
        <w:t>
</w:t>
      </w:r>
      <w:r>
        <w:rPr>
          <w:rFonts w:ascii="Times New Roman"/>
          <w:b w:val="false"/>
          <w:i w:val="false"/>
          <w:color w:val="000000"/>
          <w:sz w:val="28"/>
        </w:rPr>
        <w:t>
№ 9, ст. 26; 2006 г., № 1, ст. 5; № 3, ст. 22; № 11, ст. 55; № 12, ст. 79, 83; № 16, 
</w:t>
      </w:r>
      <w:r>
        <w:rPr>
          <w:rFonts w:ascii="Times New Roman"/>
          <w:b w:val="false"/>
          <w:i w:val="false"/>
          <w:color w:val="000000"/>
          <w:sz w:val="28"/>
        </w:rPr>
        <w:t>
</w:t>
      </w:r>
      <w:r>
        <w:rPr>
          <w:rFonts w:ascii="Times New Roman"/>
          <w:b w:val="false"/>
          <w:i w:val="false"/>
          <w:color w:val="000000"/>
          <w:sz w:val="28"/>
        </w:rPr>
        <w:t>
ст. 97; 2007 г., № 1, ст. 4; № 2, ст. 18; №  14, ст. 105; № 15, ст. 106, 109; № 16, 
</w:t>
      </w:r>
      <w:r>
        <w:rPr>
          <w:rFonts w:ascii="Times New Roman"/>
          <w:b w:val="false"/>
          <w:i w:val="false"/>
          <w:color w:val="000000"/>
          <w:sz w:val="28"/>
        </w:rPr>
        <w:t>
</w:t>
      </w:r>
      <w:r>
        <w:rPr>
          <w:rFonts w:ascii="Times New Roman"/>
          <w:b w:val="false"/>
          <w:i w:val="false"/>
          <w:color w:val="000000"/>
          <w:sz w:val="28"/>
        </w:rPr>
        <w:t>
ст. 129; № 17, ст. 139; № 18,  ст. 143; № 20, ст. 152; № 24, ст. 180; 2008 г., № 6-7, 
</w:t>
      </w:r>
      <w:r>
        <w:rPr>
          <w:rFonts w:ascii="Times New Roman"/>
          <w:b w:val="false"/>
          <w:i w:val="false"/>
          <w:color w:val="000000"/>
          <w:sz w:val="28"/>
        </w:rPr>
        <w:t>
</w:t>
      </w:r>
      <w:r>
        <w:rPr>
          <w:rFonts w:ascii="Times New Roman"/>
          <w:b w:val="false"/>
          <w:i w:val="false"/>
          <w:color w:val="000000"/>
          <w:sz w:val="28"/>
        </w:rPr>
        <w:t>
ст.25, 27; № 15-16, ст. 64):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подпункт 2) пункта 1 статьи 16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предоставление земельных участков для целей недропользования, строительства магистральных трубопроводов, объектов переработки нефти и газа, а также принудительное отчуждение земельных участков для государственных нужд под разработку месторождений полезных ископаемых (кроме общераспространенных), для строительства магистральных трубопроводов, реализации инвестиционных стратегических проектов в соответствии с законодательным актом Республики Казахстан об инвестициях;";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часть первую пункта 11 статьи 43 после слов "земельного участка" 
</w:t>
      </w:r>
      <w:r>
        <w:rPr>
          <w:rFonts w:ascii="Times New Roman"/>
          <w:b w:val="false"/>
          <w:i w:val="false"/>
          <w:color w:val="000000"/>
          <w:sz w:val="28"/>
        </w:rPr>
        <w:t>
</w:t>
      </w:r>
      <w:r>
        <w:rPr>
          <w:rFonts w:ascii="Times New Roman"/>
          <w:b w:val="false"/>
          <w:i w:val="false"/>
          <w:color w:val="000000"/>
          <w:sz w:val="28"/>
        </w:rPr>
        <w:t>
дополнить словами "или, если пользование земельным участком не связано с р
</w:t>
      </w:r>
      <w:r>
        <w:rPr>
          <w:rFonts w:ascii="Times New Roman"/>
          <w:b w:val="false"/>
          <w:i w:val="false"/>
          <w:color w:val="000000"/>
          <w:sz w:val="28"/>
        </w:rPr>
        <w:t>
</w:t>
      </w:r>
      <w:r>
        <w:rPr>
          <w:rFonts w:ascii="Times New Roman"/>
          <w:b w:val="false"/>
          <w:i w:val="false"/>
          <w:color w:val="000000"/>
          <w:sz w:val="28"/>
        </w:rPr>
        <w:t>
еализацией инвестиционных стратегических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пункты 1, 1-1 и 2 статьи 48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для реализации инвестиционных стратегических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иностранным государствам и международным организациям в 
</w:t>
      </w:r>
      <w:r>
        <w:rPr>
          <w:rFonts w:ascii="Times New Roman"/>
          <w:b w:val="false"/>
          <w:i w:val="false"/>
          <w:color w:val="000000"/>
          <w:sz w:val="28"/>
        </w:rPr>
        <w:t>
</w:t>
      </w:r>
      <w:r>
        <w:rPr>
          <w:rFonts w:ascii="Times New Roman"/>
          <w:b w:val="false"/>
          <w:i w:val="false"/>
          <w:color w:val="000000"/>
          <w:sz w:val="28"/>
        </w:rPr>
        <w:t>
соответствии с международными договорами;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государственным землепользователям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лицам, выигравшим конкурсы (тендера) по строительству объектов, проводимые государственными и (или) уполномоченными органами, и когда такое строительство требует предоставления земельного участка непосредственно указанным лицам;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физическим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участникам кондоминиума для эксплуатации и содержания объекта кондоминиума;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для использования пастбищных и сенокосных угодий в целях 
</w:t>
      </w:r>
      <w:r>
        <w:rPr>
          <w:rFonts w:ascii="Times New Roman"/>
          <w:b w:val="false"/>
          <w:i w:val="false"/>
          <w:color w:val="000000"/>
          <w:sz w:val="28"/>
        </w:rPr>
        <w:t>
</w:t>
      </w:r>
      <w:r>
        <w:rPr>
          <w:rFonts w:ascii="Times New Roman"/>
          <w:b w:val="false"/>
          <w:i w:val="false"/>
          <w:color w:val="000000"/>
          <w:sz w:val="28"/>
        </w:rPr>
        <w:t>
удовлетворения нужд населения по содержанию их личного подворья, а также 
</w:t>
      </w:r>
      <w:r>
        <w:rPr>
          <w:rFonts w:ascii="Times New Roman"/>
          <w:b w:val="false"/>
          <w:i w:val="false"/>
          <w:color w:val="000000"/>
          <w:sz w:val="28"/>
        </w:rPr>
        <w:t>
</w:t>
      </w:r>
      <w:r>
        <w:rPr>
          <w:rFonts w:ascii="Times New Roman"/>
          <w:b w:val="false"/>
          <w:i w:val="false"/>
          <w:color w:val="000000"/>
          <w:sz w:val="28"/>
        </w:rPr>
        <w:t>
для целей огородничества;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для целей недропользования на основании Контракта, заключенного в соответствии с законодательством о недрах и недропользовании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в качестве государственных натурных грантов на основании Контракта, заключенного в соответствии с законодательством об инвестициях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из состава земель специальных экономических зон, индустриальных зон;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000000"/>
          <w:sz w:val="28"/>
        </w:rPr>
        <w:t>
 под объекты общего пользования, предназначенные для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удовлетворения нужд населения (водопроводы, теплотрассы, очистные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сооружения и другие инженерно-коммуникационные сети и системы), а также 
</w:t>
      </w:r>
      <w:r>
        <w:rPr>
          <w:rFonts w:ascii="Times New Roman"/>
          <w:b w:val="false"/>
          <w:i w:val="false"/>
          <w:color w:val="000000"/>
          <w:sz w:val="28"/>
        </w:rPr>
        <w:t>
</w:t>
      </w:r>
      <w:r>
        <w:rPr>
          <w:rFonts w:ascii="Times New Roman"/>
          <w:b w:val="false"/>
          <w:i w:val="false"/>
          <w:color w:val="000000"/>
          <w:sz w:val="28"/>
        </w:rPr>
        <w:t>
под объекты специального назначения, в соответствии с подпунктом 10) пункта 
</w:t>
      </w:r>
      <w:r>
        <w:rPr>
          <w:rFonts w:ascii="Times New Roman"/>
          <w:b w:val="false"/>
          <w:i w:val="false"/>
          <w:color w:val="000000"/>
          <w:sz w:val="28"/>
        </w:rPr>
        <w:t>
</w:t>
      </w:r>
      <w:r>
        <w:rPr>
          <w:rFonts w:ascii="Times New Roman"/>
          <w:b w:val="false"/>
          <w:i w:val="false"/>
          <w:color w:val="000000"/>
          <w:sz w:val="28"/>
        </w:rPr>
        <w:t>
3 статьи 107 настоящего Кодекса;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w:t>
      </w:r>
      <w:r>
        <w:rPr>
          <w:rFonts w:ascii="Times New Roman"/>
          <w:b w:val="false"/>
          <w:i w:val="false"/>
          <w:color w:val="000000"/>
          <w:sz w:val="28"/>
        </w:rPr>
        <w:t>
 для установления зон с особыми условиями пользования землей в 
</w:t>
      </w:r>
      <w:r>
        <w:rPr>
          <w:rFonts w:ascii="Times New Roman"/>
          <w:b w:val="false"/>
          <w:i w:val="false"/>
          <w:color w:val="000000"/>
          <w:sz w:val="28"/>
        </w:rPr>
        <w:t>
</w:t>
      </w:r>
      <w:r>
        <w:rPr>
          <w:rFonts w:ascii="Times New Roman"/>
          <w:b w:val="false"/>
          <w:i w:val="false"/>
          <w:color w:val="000000"/>
          <w:sz w:val="28"/>
        </w:rPr>
        <w:t>
соответствии со статьей 121 настоящего Кодекса;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w:t>
      </w:r>
      <w:r>
        <w:rPr>
          <w:rFonts w:ascii="Times New Roman"/>
          <w:b w:val="false"/>
          <w:i w:val="false"/>
          <w:color w:val="000000"/>
          <w:sz w:val="28"/>
        </w:rPr>
        <w:t>
 для ведения личного подсобного хозяйства, садоводства,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индивидуального жилищного и дачного строительства в соответствии 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пунктом 3 статьи 9 настоящего Кодекса;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w:t>
      </w:r>
      <w:r>
        <w:rPr>
          <w:rFonts w:ascii="Times New Roman"/>
          <w:b w:val="false"/>
          <w:i w:val="false"/>
          <w:color w:val="000000"/>
          <w:sz w:val="28"/>
        </w:rPr>
        <w:t>
 оралманам для ведения личного подсобного хозяйства и для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индивидуального жилищного строительства;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для строительства объектов, предусмотренных государственными и региональными программами, реализации инвестиционных стратегических проектов и инвестиционных проектов, обеспечивающих государственные интересы и достижение общественно значимых целей;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научным центрам с международным участием и отечественным промышленным предприятиям в соответствии с пунктом 3 статьи 9 настоящего Кодекса.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Земельные участки, по которым истекает срок временного землепользования, выставляются на торги (конкурсы, аукционы) только в случае отказа временного землепользователя от заключения договора о временном землепользовании на новый срок.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десяти лет.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Земельный участок, предназначенный для продажи, выставляется на 
</w:t>
      </w:r>
      <w:r>
        <w:rPr>
          <w:rFonts w:ascii="Times New Roman"/>
          <w:b w:val="false"/>
          <w:i w:val="false"/>
          <w:color w:val="000000"/>
          <w:sz w:val="28"/>
        </w:rPr>
        <w:t>
</w:t>
      </w:r>
      <w:r>
        <w:rPr>
          <w:rFonts w:ascii="Times New Roman"/>
          <w:b w:val="false"/>
          <w:i w:val="false"/>
          <w:color w:val="000000"/>
          <w:sz w:val="28"/>
        </w:rPr>
        <w:t>
торги после: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определения границ земельного участка;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определения целевого назначения земельного участка и его кадастровой (оценочной)стоимости;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определения технических условий подключения объектов строительства к сетям инженерно-технического обеспечения;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принятия решения о проведении торгов (конкурсов, аукционов);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публикации сообщения о проведении торгов (конкурсов, аукционов).".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w:t>
      </w:r>
      <w:r>
        <w:rPr>
          <w:rFonts w:ascii="Times New Roman"/>
          <w:b w:val="false"/>
          <w:i w:val="false"/>
          <w:color w:val="000000"/>
          <w:sz w:val="28"/>
        </w:rPr>
        <w:t xml:space="preserve"> Экологический кодекс </w:t>
      </w:r>
      <w:r>
        <w:rPr>
          <w:rFonts w:ascii="Times New Roman"/>
          <w:b w:val="false"/>
          <w:i w:val="false"/>
          <w:color w:val="000000"/>
          <w:sz w:val="28"/>
        </w:rPr>
        <w:t>
</w:t>
      </w:r>
      <w:r>
        <w:rPr>
          <w:rFonts w:ascii="Times New Roman"/>
          <w:b w:val="false"/>
          <w:i w:val="false"/>
          <w:color w:val="000000"/>
          <w:sz w:val="28"/>
        </w:rPr>
        <w:t>
 Республики Казахстан от 9 января 2007 года (Ведомости Парламента Республики Казахстан, 2007 г., № 1, ст. 1; № 20, 
</w:t>
      </w:r>
      <w:r>
        <w:rPr>
          <w:rFonts w:ascii="Times New Roman"/>
          <w:b w:val="false"/>
          <w:i w:val="false"/>
          <w:color w:val="000000"/>
          <w:sz w:val="28"/>
        </w:rPr>
        <w:t>
</w:t>
      </w:r>
      <w:r>
        <w:rPr>
          <w:rFonts w:ascii="Times New Roman"/>
          <w:b w:val="false"/>
          <w:i w:val="false"/>
          <w:color w:val="000000"/>
          <w:sz w:val="28"/>
        </w:rPr>
        <w:t>
ст. 152):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4 статьи 51 дополнить словами ", за исключением национального управляющего холдинга и юридических лиц, единственным акционером (участником) которых является национальный управляющий холдинг, при наличии положительного заключения государственной экологической экспертизы 1 и 2 стадии оценки воздействия на окружающую среду в соответствии с пунктом 2 статьи 37 настоящего Кодекса в рамках инвестиционной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w:t>
      </w:r>
      <w:r>
        <w:rPr>
          <w:rFonts w:ascii="Times New Roman"/>
          <w:b w:val="false"/>
          <w:i w:val="false"/>
          <w:color w:val="000000"/>
          <w:sz w:val="28"/>
        </w:rPr>
        <w:t xml:space="preserve"> Кодекс </w:t>
      </w:r>
      <w:r>
        <w:rPr>
          <w:rFonts w:ascii="Times New Roman"/>
          <w:b w:val="false"/>
          <w:i w:val="false"/>
          <w:color w:val="000000"/>
          <w:sz w:val="28"/>
        </w:rPr>
        <w:t>
</w:t>
      </w:r>
      <w:r>
        <w:rPr>
          <w:rFonts w:ascii="Times New Roman"/>
          <w:b w:val="false"/>
          <w:i w:val="false"/>
          <w:color w:val="000000"/>
          <w:sz w:val="28"/>
        </w:rPr>
        <w:t>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опубликованный в газетах "Егемен Қазақстан" 20 декабря 2008 года и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Казахстанская правда" 19 декабря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статью 106 дополнить пунктом 4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Национальный управляющий холдинг и юридические лица, сто процентов голосующих акций (долей участия) которых принадлежат национальному управляющему холдингу, имеют право на вычет суммы расходов по созданию провизии (резервов) против следующих сомнительных и безнадежных активов, условных обязательств: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депозитов, включая остатки на текущих и корреспондентских счетах, размещенных в банках;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кредитов (за исключением финансового лизинга), предоставленных банкам и клиентам;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дебиторской задолженности по документарным расчетам и гарантиям;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условных обязательств по непокрытым аккредитивам, выпущенным или подтвержденным гарантиям.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Порядок отнесения активов и условных обязательств к категории сомнительных и безнадежных определяется правлением национального управляющего холдинга.".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28 июня 1995 года "О нефти"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(Ведомости Верховного Совета Республики Казахстан, 1995 г., № 11, ст. 76; 
</w:t>
      </w:r>
      <w:r>
        <w:rPr>
          <w:rFonts w:ascii="Times New Roman"/>
          <w:b w:val="false"/>
          <w:i w:val="false"/>
          <w:color w:val="000000"/>
          <w:sz w:val="28"/>
        </w:rPr>
        <w:t>
</w:t>
      </w:r>
      <w:r>
        <w:rPr>
          <w:rFonts w:ascii="Times New Roman"/>
          <w:b w:val="false"/>
          <w:i w:val="false"/>
          <w:color w:val="000000"/>
          <w:sz w:val="28"/>
        </w:rPr>
        <w:t>
Ведомости Парламента Республики Казахстан, 1997 г., № 11, ст. 150; 1999 г., 
</w:t>
      </w:r>
      <w:r>
        <w:rPr>
          <w:rFonts w:ascii="Times New Roman"/>
          <w:b w:val="false"/>
          <w:i w:val="false"/>
          <w:color w:val="000000"/>
          <w:sz w:val="28"/>
        </w:rPr>
        <w:t>
</w:t>
      </w:r>
      <w:r>
        <w:rPr>
          <w:rFonts w:ascii="Times New Roman"/>
          <w:b w:val="false"/>
          <w:i w:val="false"/>
          <w:color w:val="000000"/>
          <w:sz w:val="28"/>
        </w:rPr>
        <w:t>
№ 21, ст. 787; 2003 г., № 6, ст. 34; № 11, ст. 56; 2004 г., № 22, ст. 131; № 23, 
</w:t>
      </w:r>
      <w:r>
        <w:rPr>
          <w:rFonts w:ascii="Times New Roman"/>
          <w:b w:val="false"/>
          <w:i w:val="false"/>
          <w:color w:val="000000"/>
          <w:sz w:val="28"/>
        </w:rPr>
        <w:t>
</w:t>
      </w:r>
      <w:r>
        <w:rPr>
          <w:rFonts w:ascii="Times New Roman"/>
          <w:b w:val="false"/>
          <w:i w:val="false"/>
          <w:color w:val="000000"/>
          <w:sz w:val="28"/>
        </w:rPr>
        <w:t>
ст. 142; 2005 г., № 16, ст. 70; 2006 г., № 16, ст. 99; 2007 г., № 2, ст. 18; № 3, 
</w:t>
      </w:r>
      <w:r>
        <w:rPr>
          <w:rFonts w:ascii="Times New Roman"/>
          <w:b w:val="false"/>
          <w:i w:val="false"/>
          <w:color w:val="000000"/>
          <w:sz w:val="28"/>
        </w:rPr>
        <w:t>
</w:t>
      </w:r>
      <w:r>
        <w:rPr>
          <w:rFonts w:ascii="Times New Roman"/>
          <w:b w:val="false"/>
          <w:i w:val="false"/>
          <w:color w:val="000000"/>
          <w:sz w:val="28"/>
        </w:rPr>
        <w:t>
ст. 22; № 8, ст. 52; № 9, ст. 67; № 19, ст. 148):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22) статьи 1 слова "национальный холдинг" заменить словами "национальный управляющий холдинг".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31 августа 1995 года "О банках и банковской деятельности в Республике Казахстан" (Ведомости Верховного 
</w:t>
      </w:r>
      <w:r>
        <w:rPr>
          <w:rFonts w:ascii="Times New Roman"/>
          <w:b w:val="false"/>
          <w:i w:val="false"/>
          <w:color w:val="000000"/>
          <w:sz w:val="28"/>
        </w:rPr>
        <w:t>
</w:t>
      </w:r>
      <w:r>
        <w:rPr>
          <w:rFonts w:ascii="Times New Roman"/>
          <w:b w:val="false"/>
          <w:i w:val="false"/>
          <w:color w:val="000000"/>
          <w:sz w:val="28"/>
        </w:rPr>
        <w:t>
Совета Республики Казахстан, 1995 г., № 15-16, ст. 106; Ведомости Парламента 
</w:t>
      </w:r>
      <w:r>
        <w:rPr>
          <w:rFonts w:ascii="Times New Roman"/>
          <w:b w:val="false"/>
          <w:i w:val="false"/>
          <w:color w:val="000000"/>
          <w:sz w:val="28"/>
        </w:rPr>
        <w:t>
</w:t>
      </w:r>
      <w:r>
        <w:rPr>
          <w:rFonts w:ascii="Times New Roman"/>
          <w:b w:val="false"/>
          <w:i w:val="false"/>
          <w:color w:val="000000"/>
          <w:sz w:val="28"/>
        </w:rPr>
        <w:t>
Республики Казахстан, 1996 г., № 2, ст. 184; № 15, ст. 281; № 19, ст. 370; 
</w:t>
      </w:r>
      <w:r>
        <w:rPr>
          <w:rFonts w:ascii="Times New Roman"/>
          <w:b w:val="false"/>
          <w:i w:val="false"/>
          <w:color w:val="000000"/>
          <w:sz w:val="28"/>
        </w:rPr>
        <w:t>
</w:t>
      </w:r>
      <w:r>
        <w:rPr>
          <w:rFonts w:ascii="Times New Roman"/>
          <w:b w:val="false"/>
          <w:i w:val="false"/>
          <w:color w:val="000000"/>
          <w:sz w:val="28"/>
        </w:rPr>
        <w:t>
1997 г., № 5, ст. 58; № 13-14, ст. 205; № 22, ст. 333; 1998 г., № 11-12, ст. 176; 
</w:t>
      </w:r>
      <w:r>
        <w:rPr>
          <w:rFonts w:ascii="Times New Roman"/>
          <w:b w:val="false"/>
          <w:i w:val="false"/>
          <w:color w:val="000000"/>
          <w:sz w:val="28"/>
        </w:rPr>
        <w:t>
</w:t>
      </w:r>
      <w:r>
        <w:rPr>
          <w:rFonts w:ascii="Times New Roman"/>
          <w:b w:val="false"/>
          <w:i w:val="false"/>
          <w:color w:val="000000"/>
          <w:sz w:val="28"/>
        </w:rPr>
        <w:t>
№ 17-18, ст. 224; 1999 г., № 20, ст. 727; 2000 г., № 3-4, ст. 66; № 22, ст. 408; 
</w:t>
      </w:r>
      <w:r>
        <w:rPr>
          <w:rFonts w:ascii="Times New Roman"/>
          <w:b w:val="false"/>
          <w:i w:val="false"/>
          <w:color w:val="000000"/>
          <w:sz w:val="28"/>
        </w:rPr>
        <w:t>
</w:t>
      </w:r>
      <w:r>
        <w:rPr>
          <w:rFonts w:ascii="Times New Roman"/>
          <w:b w:val="false"/>
          <w:i w:val="false"/>
          <w:color w:val="000000"/>
          <w:sz w:val="28"/>
        </w:rPr>
        <w:t>
2001 г., № 8, ст. 52; № 9, ст. 86; 2002 г., № 17, ст. 155; 2003 г., № 5, ст. 31; № 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 51; № 11, ст. 56, 67; № 15, ст. 138, 139; 2004 г., № 11-12, ст. 66; № 15, ст. 86; 
</w:t>
      </w:r>
      <w:r>
        <w:rPr>
          <w:rFonts w:ascii="Times New Roman"/>
          <w:b w:val="false"/>
          <w:i w:val="false"/>
          <w:color w:val="000000"/>
          <w:sz w:val="28"/>
        </w:rPr>
        <w:t>
</w:t>
      </w:r>
      <w:r>
        <w:rPr>
          <w:rFonts w:ascii="Times New Roman"/>
          <w:b w:val="false"/>
          <w:i w:val="false"/>
          <w:color w:val="000000"/>
          <w:sz w:val="28"/>
        </w:rPr>
        <w:t>
№ 16, ст. 91; № 23, ст. 140; 2005 г., № 7-8, ст. 24; № 14, ст. 55, 58; № 23, ст. 104; 2006 г., № 3, ст. 22; № 4, ст. 24; № 8, ст. 45; № 11, ст. 55; № 16, ст. 99; 2007 г., № 2, ст. 18; № 4, ст. 28, 33;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23 октября 2008 года "О внесении изменений и дополнений в некоторые законодательные 
</w:t>
      </w:r>
      <w:r>
        <w:rPr>
          <w:rFonts w:ascii="Times New Roman"/>
          <w:b w:val="false"/>
          <w:i w:val="false"/>
          <w:color w:val="000000"/>
          <w:sz w:val="28"/>
        </w:rPr>
        <w:t>
</w:t>
      </w:r>
      <w:r>
        <w:rPr>
          <w:rFonts w:ascii="Times New Roman"/>
          <w:b w:val="false"/>
          <w:i w:val="false"/>
          <w:color w:val="000000"/>
          <w:sz w:val="28"/>
        </w:rPr>
        <w:t>
акты по вопросам устойчивости финансовой системы", опубликованный в 
</w:t>
      </w:r>
      <w:r>
        <w:rPr>
          <w:rFonts w:ascii="Times New Roman"/>
          <w:b w:val="false"/>
          <w:i w:val="false"/>
          <w:color w:val="000000"/>
          <w:sz w:val="28"/>
        </w:rPr>
        <w:t>
</w:t>
      </w:r>
      <w:r>
        <w:rPr>
          <w:rFonts w:ascii="Times New Roman"/>
          <w:b w:val="false"/>
          <w:i w:val="false"/>
          <w:color w:val="000000"/>
          <w:sz w:val="28"/>
        </w:rPr>
        <w:t>
газетах "Егемен Қазақстан" и "Казахстанская правда" 24 октября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25 ноября 2008 года и "Казахстанская правда" 24 ноября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в статье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абзац пятый подпункта 3)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в группе юридических лиц, в состав которой входит банк, родительской организацией является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то банковским конгломератом признается: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банковский холдинг, являющийся родительской организацией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дочерние организации банка, банковского холдинга, являющегося родительской организацией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организации, в капитале которых банк, дочерние организации банка, банковский холдинг, являющийся родительской организацией банка, имеют значительное участие.";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абзаце первом подпункта 4) слова "(за исключением случаев, когда таким владельцем является государство или национальный холдинг либо национальная управляющая компания)" заменить словами "(за исключением случаев,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абзаце первом подпункта 6) слова "(за исключением случаев, когда таким владельцем является государство или национальный холдинг либо национальная управляющая компания, а также случаев, предусмотренных настоящим Законом)" заменить словами "(за исключением случаев,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11) слова "национальный холдинг либо национальная управляющая компания" заменить словами "национальный управляющий холдинг, либо юридические лица, сто процентов голосующих акций (долей участия) которых принадлежит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статью 2-1 дополнить частью второй следующего содержания: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Аффилиированными лицами банка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статье 17: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Государство может быть учредителем и акционером банка только в лице Правительства Республики Казахстан, национального управляющего холдинга, либо юридических лиц, сто процентов голосующих акций (долей участия) которых принадлежат национальному управляющему холдингу, в случаях принятия национальным управляющим холдингом решения о приобретении акций банка такими юридическими лицами.";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7 слова "национального холдинга и национальной управляющей компании" заменить словами "национального управляющего холдинга, либо юридических лиц, сто процентов голосующих акций (долей участия) которых принадлежит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пункт 1 статьи 17-1 дополнить частью второй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 являются банковским холдингом, крупным участником банка государство,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в подпункте 8) пункта 2 статьи 30 слова "и юридическим лицом, 
</w:t>
      </w:r>
      <w:r>
        <w:rPr>
          <w:rFonts w:ascii="Times New Roman"/>
          <w:b w:val="false"/>
          <w:i w:val="false"/>
          <w:color w:val="000000"/>
          <w:sz w:val="28"/>
        </w:rPr>
        <w:t>
</w:t>
      </w:r>
      <w:r>
        <w:rPr>
          <w:rFonts w:ascii="Times New Roman"/>
          <w:b w:val="false"/>
          <w:i w:val="false"/>
          <w:color w:val="000000"/>
          <w:sz w:val="28"/>
        </w:rPr>
        <w:t>
контрольный пакет акций которого принадлежит государству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национальному холдингу либо национальной управляющей компании,"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заменить словами ", или дочерними организациями национального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управляющего холдинга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в статье 34: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"или юридическим лицом, контрольный пакет акций которого принадлежит государству или национальному холдингу либо  национальной управляющей компании," заменить словами ", брокером и (или) дилером с правом ведения счетов клиентов в качестве номинального держателя, или дочерними организациями национального управляющего холдинга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2 слова "или юридического лица, контрольный пакет акций которого принадлежит государству или национальному холдингу либо национальной управляющей компании" заменить словами ", или дочерней организации национального управляющего холдинга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часть вторую пункта 4 статьи 50 дополнить подпунктом 5) следующего 
</w:t>
      </w:r>
      <w:r>
        <w:rPr>
          <w:rFonts w:ascii="Times New Roman"/>
          <w:b w:val="false"/>
          <w:i w:val="false"/>
          <w:color w:val="000000"/>
          <w:sz w:val="28"/>
        </w:rPr>
        <w:t>
</w:t>
      </w:r>
      <w:r>
        <w:rPr>
          <w:rFonts w:ascii="Times New Roman"/>
          <w:b w:val="false"/>
          <w:i w:val="false"/>
          <w:color w:val="000000"/>
          <w:sz w:val="28"/>
        </w:rPr>
        <w:t>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представление сведений банками второго уровня, права требования которых приобретаются или принимаются в управление юридическим лицом, созданным государством для приобретения классифицированных активов банков второго уровня, указанному юридическому лицу.";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000000"/>
          <w:sz w:val="28"/>
        </w:rPr>
        <w:t>
 подпункт а) пункта 2 статьи 62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невыполнение коэффициента достаточности собственного капитала и (или) коэффициента ликвидности;";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9)в статье 73-1: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По согласованию с уполномоченным органом банк вправе осуществить операцию по одновременной передаче активов и обязательств банка в части либо полном размере по депозитам физических и юридических лиц другому (другим) банку (банкам) в порядке и на условиях, определяемых уполномоченным органом. Решение о передаче принимается органом управления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Передача обязательств осуществляется с согласия депозиторов. В целях получения согласия депозиторов временной администрацией (временным управляющим), ликвидационной комиссией банка-участника публикуется объявление о предстоящей передаче обязательств по гарантируемым депозитам, банком публикуется объявление о передаче активов и обязательств банка в части либо полном размере по депозитам физических и юридических лиц.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депозиторов в течение десяти дней со дня публикации объявления рассматривается как согласие депозитора на передачу депозита.".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 № 3, ст. 22; № 16, ст. 99; № 24, ст. 148; 2007 г., № 1, ст. 4; № 3, ст. 22; № 22, ст. 170):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подпункт 12) статьи 1 после слова "национальный" дополнить словом "управляющий";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пункт 5 статьи 63-1 дополнить словами ", недропользователей, более пятидесяти процентов акций (долей участия) которых прямо или косвенно принадлежат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часть третью статьи 71 после слова "государство" дополнить словами "в лице Правительства Республики Казахстан или, по решению Правительства Республики Казахстан, через национальный управляющий холдинг или национальную компанию".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пункт 4 статьи 2 дополнить словами ", а также принять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статью 10-1 дополнить подпунктом 1-1)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принимает решение о приобретении национальным управляющим холдингом конкурсной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23 октября 2008 года "О внесении изменений и дополнений в некоторые законодательные акты по вопросам устойчивости финансовой системы", опубликованный в газетах "Егемен Қазақстан" и "Казахстанская правда" 24 октября 2008 года;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25 ноября 2008 года и "Казахстанская правда" 24 ноября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в статье 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абзац двенадцатый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которое владеет прямо или косвенно десятью или более процентами долей участия в уставном капитале или голосующих акций юридического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абзаце двадцать пятом слова "(за исключением случаев, когда таким владельцем является государство, национальный холдинг в сфере агропромышленного комплекса или национальная управляющая компания, а также случаев, предусмотренных настоящим Законом)", заменить словами "(за исключением случаев,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часть вторую пункта 2 статьи 21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"Государство может быть учредителем и акционером страховой (перестраховочной) организации только в лице Правительства Республики Казахстан, Национального Банка Республики Казахстан, национального управляющего холдинга, либо юридических лиц, сто процентов голосующих акций (долей участия) которых принадлежат национальному управляющему холдингу, в случаях принятия национальным управляющим холдингом решения о приобретении акций страховой (перестраховочной) организации такими юридическими лицами.";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пункт 1 статьи 26 дополнить частью второй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 являются крупным участником страховой (перестраховочной) организации государство,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в статье 1 слова "единственным акционером которого является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национальная управляющая компания" заменить словами "контрольный пакет 
</w:t>
      </w:r>
      <w:r>
        <w:rPr>
          <w:rFonts w:ascii="Times New Roman"/>
          <w:b w:val="false"/>
          <w:i w:val="false"/>
          <w:color w:val="000000"/>
          <w:sz w:val="28"/>
        </w:rPr>
        <w:t>
</w:t>
      </w:r>
      <w:r>
        <w:rPr>
          <w:rFonts w:ascii="Times New Roman"/>
          <w:b w:val="false"/>
          <w:i w:val="false"/>
          <w:color w:val="000000"/>
          <w:sz w:val="28"/>
        </w:rPr>
        <w:t>
акций которого принадлежит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статье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2 дополнить словами "и законодательным актом Республики Казахстан о фонде национального благосостояния";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3 слова "национальной управляющей компанией" заменить словами "национальным управляющим холдингом";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пункт 2 статьи 3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Задачами Банка развития являются: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финансирование проектов, предусматривающих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направляемые на создание новых, расширение и обновление существующих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производств, в том числе на приобретение активов, пакетов акций (долей 
</w:t>
      </w:r>
      <w:r>
        <w:rPr>
          <w:rFonts w:ascii="Times New Roman"/>
          <w:b w:val="false"/>
          <w:i w:val="false"/>
          <w:color w:val="000000"/>
          <w:sz w:val="28"/>
        </w:rPr>
        <w:t>
</w:t>
      </w:r>
      <w:r>
        <w:rPr>
          <w:rFonts w:ascii="Times New Roman"/>
          <w:b w:val="false"/>
          <w:i w:val="false"/>
          <w:color w:val="000000"/>
          <w:sz w:val="28"/>
        </w:rPr>
        <w:t>
участия), имущественных комплексов (далее - инвестиционные проекты) 
</w:t>
      </w:r>
      <w:r>
        <w:rPr>
          <w:rFonts w:ascii="Times New Roman"/>
          <w:b w:val="false"/>
          <w:i w:val="false"/>
          <w:color w:val="000000"/>
          <w:sz w:val="28"/>
        </w:rPr>
        <w:t>
</w:t>
      </w:r>
      <w:r>
        <w:rPr>
          <w:rFonts w:ascii="Times New Roman"/>
          <w:b w:val="false"/>
          <w:i w:val="false"/>
          <w:color w:val="000000"/>
          <w:sz w:val="28"/>
        </w:rPr>
        <w:t>
посредством осуществления операций, предусмотренных статьей 7 настоящего 
</w:t>
      </w:r>
      <w:r>
        <w:rPr>
          <w:rFonts w:ascii="Times New Roman"/>
          <w:b w:val="false"/>
          <w:i w:val="false"/>
          <w:color w:val="000000"/>
          <w:sz w:val="28"/>
        </w:rPr>
        <w:t>
</w:t>
      </w:r>
      <w:r>
        <w:rPr>
          <w:rFonts w:ascii="Times New Roman"/>
          <w:b w:val="false"/>
          <w:i w:val="false"/>
          <w:color w:val="000000"/>
          <w:sz w:val="28"/>
        </w:rPr>
        <w:t>
Закона (включая целевые кредиты банкам, кредитные линии), на среднесрочной 
</w:t>
      </w:r>
      <w:r>
        <w:rPr>
          <w:rFonts w:ascii="Times New Roman"/>
          <w:b w:val="false"/>
          <w:i w:val="false"/>
          <w:color w:val="000000"/>
          <w:sz w:val="28"/>
        </w:rPr>
        <w:t>
</w:t>
      </w:r>
      <w:r>
        <w:rPr>
          <w:rFonts w:ascii="Times New Roman"/>
          <w:b w:val="false"/>
          <w:i w:val="false"/>
          <w:color w:val="000000"/>
          <w:sz w:val="28"/>
        </w:rPr>
        <w:t>
(на срок пять лет и более) и долгосрочной (на срок десять лет и более - до 
</w:t>
      </w:r>
      <w:r>
        <w:rPr>
          <w:rFonts w:ascii="Times New Roman"/>
          <w:b w:val="false"/>
          <w:i w:val="false"/>
          <w:color w:val="000000"/>
          <w:sz w:val="28"/>
        </w:rPr>
        <w:t>
</w:t>
      </w:r>
      <w:r>
        <w:rPr>
          <w:rFonts w:ascii="Times New Roman"/>
          <w:b w:val="false"/>
          <w:i w:val="false"/>
          <w:color w:val="000000"/>
          <w:sz w:val="28"/>
        </w:rPr>
        <w:t>
двадцати лет) основе, а также промежуточное финансирование в целях 
</w:t>
      </w:r>
      <w:r>
        <w:rPr>
          <w:rFonts w:ascii="Times New Roman"/>
          <w:b w:val="false"/>
          <w:i w:val="false"/>
          <w:color w:val="000000"/>
          <w:sz w:val="28"/>
        </w:rPr>
        <w:t>
</w:t>
      </w:r>
      <w:r>
        <w:rPr>
          <w:rFonts w:ascii="Times New Roman"/>
          <w:b w:val="false"/>
          <w:i w:val="false"/>
          <w:color w:val="000000"/>
          <w:sz w:val="28"/>
        </w:rPr>
        <w:t>
обеспечения подготовки и  реализации инвестиционных проектов (далее - 
</w:t>
      </w:r>
      <w:r>
        <w:rPr>
          <w:rFonts w:ascii="Times New Roman"/>
          <w:b w:val="false"/>
          <w:i w:val="false"/>
          <w:color w:val="000000"/>
          <w:sz w:val="28"/>
        </w:rPr>
        <w:t>
</w:t>
      </w:r>
      <w:r>
        <w:rPr>
          <w:rFonts w:ascii="Times New Roman"/>
          <w:b w:val="false"/>
          <w:i w:val="false"/>
          <w:color w:val="000000"/>
          <w:sz w:val="28"/>
        </w:rPr>
        <w:t>
промежуточное финансирование);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финансирование экспортных операций с целью стимулирования 
</w:t>
      </w:r>
      <w:r>
        <w:rPr>
          <w:rFonts w:ascii="Times New Roman"/>
          <w:b w:val="false"/>
          <w:i w:val="false"/>
          <w:color w:val="000000"/>
          <w:sz w:val="28"/>
        </w:rPr>
        <w:t>
</w:t>
      </w:r>
      <w:r>
        <w:rPr>
          <w:rFonts w:ascii="Times New Roman"/>
          <w:b w:val="false"/>
          <w:i w:val="false"/>
          <w:color w:val="000000"/>
          <w:sz w:val="28"/>
        </w:rPr>
        <w:t>
экспорта работ и услуг, выполняемых резидентами Республики Казахстан, а 
</w:t>
      </w:r>
      <w:r>
        <w:rPr>
          <w:rFonts w:ascii="Times New Roman"/>
          <w:b w:val="false"/>
          <w:i w:val="false"/>
          <w:color w:val="000000"/>
          <w:sz w:val="28"/>
        </w:rPr>
        <w:t>
</w:t>
      </w:r>
      <w:r>
        <w:rPr>
          <w:rFonts w:ascii="Times New Roman"/>
          <w:b w:val="false"/>
          <w:i w:val="false"/>
          <w:color w:val="000000"/>
          <w:sz w:val="28"/>
        </w:rPr>
        <w:t>
также экспорта продукции, выпускаемой на территории Республики Казахстан 
</w:t>
      </w:r>
      <w:r>
        <w:rPr>
          <w:rFonts w:ascii="Times New Roman"/>
          <w:b w:val="false"/>
          <w:i w:val="false"/>
          <w:color w:val="000000"/>
          <w:sz w:val="28"/>
        </w:rPr>
        <w:t>
</w:t>
      </w:r>
      <w:r>
        <w:rPr>
          <w:rFonts w:ascii="Times New Roman"/>
          <w:b w:val="false"/>
          <w:i w:val="false"/>
          <w:color w:val="000000"/>
          <w:sz w:val="28"/>
        </w:rPr>
        <w:t>
(далее - экспортные операции) посредством осуществления операций, 
</w:t>
      </w:r>
      <w:r>
        <w:rPr>
          <w:rFonts w:ascii="Times New Roman"/>
          <w:b w:val="false"/>
          <w:i w:val="false"/>
          <w:color w:val="000000"/>
          <w:sz w:val="28"/>
        </w:rPr>
        <w:t>
</w:t>
      </w:r>
      <w:r>
        <w:rPr>
          <w:rFonts w:ascii="Times New Roman"/>
          <w:b w:val="false"/>
          <w:i w:val="false"/>
          <w:color w:val="000000"/>
          <w:sz w:val="28"/>
        </w:rPr>
        <w:t>
предусмотренных статьей 7 настоящего Закона (включая целевые кредиты 
</w:t>
      </w:r>
      <w:r>
        <w:rPr>
          <w:rFonts w:ascii="Times New Roman"/>
          <w:b w:val="false"/>
          <w:i w:val="false"/>
          <w:color w:val="000000"/>
          <w:sz w:val="28"/>
        </w:rPr>
        <w:t>
</w:t>
      </w:r>
      <w:r>
        <w:rPr>
          <w:rFonts w:ascii="Times New Roman"/>
          <w:b w:val="false"/>
          <w:i w:val="false"/>
          <w:color w:val="000000"/>
          <w:sz w:val="28"/>
        </w:rPr>
        <w:t>
банкам, кредитные линии);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предоставление субординированного займа с правом его конвертации в акции или доли участия в капитале заемщика (далее - мезонинное финансирование), проектное финансирование, финансирование текущей деятельности заемщиков в рамках реализации проектов, финансируемых Банком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стимулирование кредитования экономики Республики Казахстан путем выдачи гарантийных обязательств по займам, предоставляемым другими кредитными институтами, а также софинансирования, выдачи кредитов банкам второго уровня и банкам-нерезидентам Республики Казахстан (далее - межбанковское кредитование), организациям-лизингодателям, а также организациям, осуществляющим отдельные виды банковских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совершенствование механизмов финансирования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проектов, реализуемых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иные задачи в соответствии с законодательными актами Республики 
</w:t>
      </w:r>
      <w:r>
        <w:rPr>
          <w:rFonts w:ascii="Times New Roman"/>
          <w:b w:val="false"/>
          <w:i w:val="false"/>
          <w:color w:val="000000"/>
          <w:sz w:val="28"/>
        </w:rPr>
        <w:t>
</w:t>
      </w:r>
      <w:r>
        <w:rPr>
          <w:rFonts w:ascii="Times New Roman"/>
          <w:b w:val="false"/>
          <w:i w:val="false"/>
          <w:color w:val="000000"/>
          <w:sz w:val="28"/>
        </w:rPr>
        <w:t>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 пункте 1 статьи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1) слово "кредитование" заменить словом "финансирование";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слово "агента" заменить словами "поверенного (агента)";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после слова "местных" дополнить словом "бюджетных";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"гарантированных государством займов" заменить словами "займов, обеспеченных государственными гарантиями и поручительствами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3) после слова "местных" дополнить словом "бюджетных";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после слова "местных" дополнить словом "бюджетных";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"гарантированных государством займов" заменить словами "займов, обеспеченных государственными гарантиями и поручительствами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7)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выполнение функций поверенного (агента) по возврату средств, выделенных из республиканского бюджета в связи с исполнением обязательств по государственным гарантиям, поручительствам государства и исполнением иных долговых обязательств юридических лиц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 статье 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1) слова "на финансовый год"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2) после слова "проекта" дополнить словами ", экспортной и лизинговой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4-1) слова "высоколиквидных"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выступать агентом юридических лиц, входящих в группу национального управляющего холдинга, по их финансированию";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пункт 2 статьи 6 дополнить словами ", а также по вопросам 
</w:t>
      </w:r>
      <w:r>
        <w:rPr>
          <w:rFonts w:ascii="Times New Roman"/>
          <w:b w:val="false"/>
          <w:i w:val="false"/>
          <w:color w:val="000000"/>
          <w:sz w:val="28"/>
        </w:rPr>
        <w:t>
</w:t>
      </w:r>
      <w:r>
        <w:rPr>
          <w:rFonts w:ascii="Times New Roman"/>
          <w:b w:val="false"/>
          <w:i w:val="false"/>
          <w:color w:val="000000"/>
          <w:sz w:val="28"/>
        </w:rPr>
        <w:t>
согласования руководящих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статью 7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"Статья 7. Операции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выполнения своих функций Банк развития осуществляет без лицензии следующие банковские и иные операции в национальной и иностранной валюте: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заемные операции: предоставление кредитов в денежной форме на 
</w:t>
      </w:r>
      <w:r>
        <w:rPr>
          <w:rFonts w:ascii="Times New Roman"/>
          <w:b w:val="false"/>
          <w:i w:val="false"/>
          <w:color w:val="000000"/>
          <w:sz w:val="28"/>
        </w:rPr>
        <w:t>
</w:t>
      </w:r>
      <w:r>
        <w:rPr>
          <w:rFonts w:ascii="Times New Roman"/>
          <w:b w:val="false"/>
          <w:i w:val="false"/>
          <w:color w:val="000000"/>
          <w:sz w:val="28"/>
        </w:rPr>
        <w:t>
условиях платности, срочности и возвратности юридическим лицам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резидентам или нерезидентам (при условии реализации инвестиционных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проектов и экспортных операций, направленных на развитие экономики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страны, в соответствии с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выдачу банковских гарантий, предусматривающих исполнение в 
</w:t>
      </w:r>
      <w:r>
        <w:rPr>
          <w:rFonts w:ascii="Times New Roman"/>
          <w:b w:val="false"/>
          <w:i w:val="false"/>
          <w:color w:val="000000"/>
          <w:sz w:val="28"/>
        </w:rPr>
        <w:t>
</w:t>
      </w:r>
      <w:r>
        <w:rPr>
          <w:rFonts w:ascii="Times New Roman"/>
          <w:b w:val="false"/>
          <w:i w:val="false"/>
          <w:color w:val="000000"/>
          <w:sz w:val="28"/>
        </w:rPr>
        <w:t>
денежной форме, юридическим лицам-резидентам и нерезидентам, и по
</w:t>
      </w:r>
      <w:r>
        <w:rPr>
          <w:rFonts w:ascii="Times New Roman"/>
          <w:b w:val="false"/>
          <w:i w:val="false"/>
          <w:color w:val="000000"/>
          <w:sz w:val="28"/>
        </w:rPr>
        <w:t>
</w:t>
      </w:r>
      <w:r>
        <w:rPr>
          <w:rFonts w:ascii="Times New Roman"/>
          <w:b w:val="false"/>
          <w:i w:val="false"/>
          <w:color w:val="000000"/>
          <w:sz w:val="28"/>
        </w:rPr>
        <w:t>
облигациям, выпускаемым в рамках сделок секьюритизации;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выдачу банковских поручительств и иных обязательств за юридических 
</w:t>
      </w:r>
      <w:r>
        <w:rPr>
          <w:rFonts w:ascii="Times New Roman"/>
          <w:b w:val="false"/>
          <w:i w:val="false"/>
          <w:color w:val="000000"/>
          <w:sz w:val="28"/>
        </w:rPr>
        <w:t>
</w:t>
      </w:r>
      <w:r>
        <w:rPr>
          <w:rFonts w:ascii="Times New Roman"/>
          <w:b w:val="false"/>
          <w:i w:val="false"/>
          <w:color w:val="000000"/>
          <w:sz w:val="28"/>
        </w:rPr>
        <w:t>
лиц-резидентов и нерезидентов, предусматривающих исполнение в денежной 
</w:t>
      </w:r>
      <w:r>
        <w:rPr>
          <w:rFonts w:ascii="Times New Roman"/>
          <w:b w:val="false"/>
          <w:i w:val="false"/>
          <w:color w:val="000000"/>
          <w:sz w:val="28"/>
        </w:rPr>
        <w:t>
</w:t>
      </w:r>
      <w:r>
        <w:rPr>
          <w:rFonts w:ascii="Times New Roman"/>
          <w:b w:val="false"/>
          <w:i w:val="false"/>
          <w:color w:val="000000"/>
          <w:sz w:val="28"/>
        </w:rPr>
        <w:t>
форме;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открытие (выставление) и подтверждение аккредитива и исполнение обязательств по нему;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открытие и ведение корреспондентских счетов банков и организаций, осуществляющих отдельные виды банковских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открытие и ведение банковских счетов заемщиков Банка развития, в том числе для зачисления займов Банка развития, других займов и средств, включая средства республиканского и местных бюджетов, в целях осуществления платежей и переводов денег, резервирования денег для исполнения обязательств перед Банком развития, предусмотренных договорами, заключенными Банком развития в рамках обслуживаемых инвестиционных проектов и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открытие и ведение специальных счетов условного вклада, резервных счетов и других счетов, связанных с обслуживанием республиканских и местных бюджетных инвестиционных проектов, финансируемых на возвратной основе, а также проектов, финансируемых за счет займов под государственные гарантии и поручительства государства, в соответствии с договорами на агентское обслуживание (поручения) и договорами о представлении интересов держателей облигаций;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прием депозитов, открытие и ведение банковских счетов для зачисления средств в целях обеспечения обязательств юридических лиц-резидентов и (или) нерезидентов перед Банком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прием депозитов, открытие и ведение банковских счетов юридических лиц, в том числе банков, в целях обеспечения ликвидности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sz w:val="28"/>
        </w:rPr>
        <w:t>
 осуществление расчетов по поручению юридических лиц-резидентов и 
</w:t>
      </w:r>
      <w:r>
        <w:rPr>
          <w:rFonts w:ascii="Times New Roman"/>
          <w:b w:val="false"/>
          <w:i w:val="false"/>
          <w:color w:val="000000"/>
          <w:sz w:val="28"/>
        </w:rPr>
        <w:t>
</w:t>
      </w:r>
      <w:r>
        <w:rPr>
          <w:rFonts w:ascii="Times New Roman"/>
          <w:b w:val="false"/>
          <w:i w:val="false"/>
          <w:color w:val="000000"/>
          <w:sz w:val="28"/>
        </w:rPr>
        <w:t>
(или) нерезидентов, включая заемщиков Банка развития, банков-
</w:t>
      </w:r>
      <w:r>
        <w:rPr>
          <w:rFonts w:ascii="Times New Roman"/>
          <w:b w:val="false"/>
          <w:i w:val="false"/>
          <w:color w:val="000000"/>
          <w:sz w:val="28"/>
        </w:rPr>
        <w:t>
</w:t>
      </w:r>
      <w:r>
        <w:rPr>
          <w:rFonts w:ascii="Times New Roman"/>
          <w:b w:val="false"/>
          <w:i w:val="false"/>
          <w:color w:val="000000"/>
          <w:sz w:val="28"/>
        </w:rPr>
        <w:t>
корреспондентов, организаций, осуществляющих отдельные виды банковских 
</w:t>
      </w:r>
      <w:r>
        <w:rPr>
          <w:rFonts w:ascii="Times New Roman"/>
          <w:b w:val="false"/>
          <w:i w:val="false"/>
          <w:color w:val="000000"/>
          <w:sz w:val="28"/>
        </w:rPr>
        <w:t>
</w:t>
      </w:r>
      <w:r>
        <w:rPr>
          <w:rFonts w:ascii="Times New Roman"/>
          <w:b w:val="false"/>
          <w:i w:val="false"/>
          <w:color w:val="000000"/>
          <w:sz w:val="28"/>
        </w:rPr>
        <w:t>
операций, по их банковским счетам, предусмотренным подпунктами 5) - 9) 
</w:t>
      </w:r>
      <w:r>
        <w:rPr>
          <w:rFonts w:ascii="Times New Roman"/>
          <w:b w:val="false"/>
          <w:i w:val="false"/>
          <w:color w:val="000000"/>
          <w:sz w:val="28"/>
        </w:rPr>
        <w:t>
</w:t>
      </w:r>
      <w:r>
        <w:rPr>
          <w:rFonts w:ascii="Times New Roman"/>
          <w:b w:val="false"/>
          <w:i w:val="false"/>
          <w:color w:val="000000"/>
          <w:sz w:val="28"/>
        </w:rPr>
        <w:t>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w:t>
      </w:r>
      <w:r>
        <w:rPr>
          <w:rFonts w:ascii="Times New Roman"/>
          <w:b w:val="false"/>
          <w:i w:val="false"/>
          <w:color w:val="000000"/>
          <w:sz w:val="28"/>
        </w:rPr>
        <w:t>
переводные операции: выполнение поручений юридических лиц- 
</w:t>
      </w:r>
      <w:r>
        <w:rPr>
          <w:rFonts w:ascii="Times New Roman"/>
          <w:b w:val="false"/>
          <w:i w:val="false"/>
          <w:color w:val="000000"/>
          <w:sz w:val="28"/>
        </w:rPr>
        <w:t>
</w:t>
      </w:r>
      <w:r>
        <w:rPr>
          <w:rFonts w:ascii="Times New Roman"/>
          <w:b w:val="false"/>
          <w:i w:val="false"/>
          <w:color w:val="000000"/>
          <w:sz w:val="28"/>
        </w:rPr>
        <w:t>
резидентов и (или) нерезидентов по платежам и переводам денег;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прием на инкассо платежных документов (за исключением векселей);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дилерскую деятельность с государственными ценными бумагами, а 
</w:t>
      </w:r>
      <w:r>
        <w:rPr>
          <w:rFonts w:ascii="Times New Roman"/>
          <w:b w:val="false"/>
          <w:i w:val="false"/>
          <w:color w:val="000000"/>
          <w:sz w:val="28"/>
        </w:rPr>
        <w:t>
</w:t>
      </w:r>
      <w:r>
        <w:rPr>
          <w:rFonts w:ascii="Times New Roman"/>
          <w:b w:val="false"/>
          <w:i w:val="false"/>
          <w:color w:val="000000"/>
          <w:sz w:val="28"/>
        </w:rPr>
        <w:t>
также иными ценными бумагами в порядке, установленном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лизинговую деятельность;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выпуск эмиссионных ценных бумаг;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сдачу в аренду собственного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обменные операции с иностранной валютой, за исключением операций с наличной иностранной валютой;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деятельность финансового консультанта и андеррайтера на 
</w:t>
      </w:r>
      <w:r>
        <w:rPr>
          <w:rFonts w:ascii="Times New Roman"/>
          <w:b w:val="false"/>
          <w:i w:val="false"/>
          <w:color w:val="000000"/>
          <w:sz w:val="28"/>
        </w:rPr>
        <w:t>
</w:t>
      </w:r>
      <w:r>
        <w:rPr>
          <w:rFonts w:ascii="Times New Roman"/>
          <w:b w:val="false"/>
          <w:i w:val="false"/>
          <w:color w:val="000000"/>
          <w:sz w:val="28"/>
        </w:rPr>
        <w:t>
рынке ценных бумаг в целях, соответствующих Меморандуму;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предоставление мезонинного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8)в статье 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заголовке статьи слово "агента" заменить словами поверенного (агента)";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слово "агента" заменить словами "поверенного (агента)";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"на агентское обслуживание"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Финансирование инвестиционных проектов, по которым Банк развития является поверенным (агентом), за счет средств республиканского и местных бюджетов осуществляется в соответствии с бюджетным законодательством Республики Казахстан и заключенными договорами.";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"агента по гарантированным государством негосударственным займам" заменить словами "поверенного (агента) по займам, обеспеченным государственными гарантиями или поручительствами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в статье 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абзац первый пункта 1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Банк развития в отношении обслуживаемых им в качестве поверенного (агента) инвестиционных проектов может на договорной основе осуществлять мониторинг:";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"в соответствии с договорами на агентское обслуживание" заменить словами "на договорной основе";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после слова "проектов" дополнить словами "обслуживаемых им в качестве поверенного (агента)";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статью 12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"Статья 12. Предоставление займов Банком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Финансирование Банком развития производится на условиях, в порядке 
</w:t>
      </w:r>
      <w:r>
        <w:rPr>
          <w:rFonts w:ascii="Times New Roman"/>
          <w:b w:val="false"/>
          <w:i w:val="false"/>
          <w:color w:val="000000"/>
          <w:sz w:val="28"/>
        </w:rPr>
        <w:t>
</w:t>
      </w:r>
      <w:r>
        <w:rPr>
          <w:rFonts w:ascii="Times New Roman"/>
          <w:b w:val="false"/>
          <w:i w:val="false"/>
          <w:color w:val="000000"/>
          <w:sz w:val="28"/>
        </w:rPr>
        <w:t>
и сроки, определенных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Величина ставки вознаграждения по предоставляемым кредитам исчисляется с учетом средней стоимости заимствования и операционных расходов Банком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Компетенция органов Банка развития по принятию решений о финансировании определяется в Меморандуме и уставе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Риски по реализации инвестиционных проектов и операций, 
</w:t>
      </w:r>
      <w:r>
        <w:rPr>
          <w:rFonts w:ascii="Times New Roman"/>
          <w:b w:val="false"/>
          <w:i w:val="false"/>
          <w:color w:val="000000"/>
          <w:sz w:val="28"/>
        </w:rPr>
        <w:t>
</w:t>
      </w:r>
      <w:r>
        <w:rPr>
          <w:rFonts w:ascii="Times New Roman"/>
          <w:b w:val="false"/>
          <w:i w:val="false"/>
          <w:color w:val="000000"/>
          <w:sz w:val="28"/>
        </w:rPr>
        <w:t>
финансируемых Банком развития, а также предоставляемых Банком развития 
</w:t>
      </w:r>
      <w:r>
        <w:rPr>
          <w:rFonts w:ascii="Times New Roman"/>
          <w:b w:val="false"/>
          <w:i w:val="false"/>
          <w:color w:val="000000"/>
          <w:sz w:val="28"/>
        </w:rPr>
        <w:t>
</w:t>
      </w:r>
      <w:r>
        <w:rPr>
          <w:rFonts w:ascii="Times New Roman"/>
          <w:b w:val="false"/>
          <w:i w:val="false"/>
          <w:color w:val="000000"/>
          <w:sz w:val="28"/>
        </w:rPr>
        <w:t>
кредитных инструментов должны быть покрыты, в соответствии 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требованиями Меморандума, в том числе обеспечены залогом, гарантией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другими способами обеспечения исполнения обязательств, предусмотренными 
</w:t>
      </w:r>
      <w:r>
        <w:rPr>
          <w:rFonts w:ascii="Times New Roman"/>
          <w:b w:val="false"/>
          <w:i w:val="false"/>
          <w:color w:val="000000"/>
          <w:sz w:val="28"/>
        </w:rPr>
        <w:t>
</w:t>
      </w:r>
      <w:r>
        <w:rPr>
          <w:rFonts w:ascii="Times New Roman"/>
          <w:b w:val="false"/>
          <w:i w:val="false"/>
          <w:color w:val="000000"/>
          <w:sz w:val="28"/>
        </w:rPr>
        <w:t>
законодательством Республики Казахстан, включая залог имущества, 
</w:t>
      </w:r>
      <w:r>
        <w:rPr>
          <w:rFonts w:ascii="Times New Roman"/>
          <w:b w:val="false"/>
          <w:i w:val="false"/>
          <w:color w:val="000000"/>
          <w:sz w:val="28"/>
        </w:rPr>
        <w:t>
</w:t>
      </w:r>
      <w:r>
        <w:rPr>
          <w:rFonts w:ascii="Times New Roman"/>
          <w:b w:val="false"/>
          <w:i w:val="false"/>
          <w:color w:val="000000"/>
          <w:sz w:val="28"/>
        </w:rPr>
        <w:t>
поступающего в будущем, имущества, находящегося за пределами Республики 
</w:t>
      </w:r>
      <w:r>
        <w:rPr>
          <w:rFonts w:ascii="Times New Roman"/>
          <w:b w:val="false"/>
          <w:i w:val="false"/>
          <w:color w:val="000000"/>
          <w:sz w:val="28"/>
        </w:rPr>
        <w:t>
</w:t>
      </w:r>
      <w:r>
        <w:rPr>
          <w:rFonts w:ascii="Times New Roman"/>
          <w:b w:val="false"/>
          <w:i w:val="false"/>
          <w:color w:val="000000"/>
          <w:sz w:val="28"/>
        </w:rPr>
        <w:t>
Казахстан, прав требования на соответствующее имущество (имущественные 
</w:t>
      </w:r>
      <w:r>
        <w:rPr>
          <w:rFonts w:ascii="Times New Roman"/>
          <w:b w:val="false"/>
          <w:i w:val="false"/>
          <w:color w:val="000000"/>
          <w:sz w:val="28"/>
        </w:rPr>
        <w:t>
</w:t>
      </w:r>
      <w:r>
        <w:rPr>
          <w:rFonts w:ascii="Times New Roman"/>
          <w:b w:val="false"/>
          <w:i w:val="false"/>
          <w:color w:val="000000"/>
          <w:sz w:val="28"/>
        </w:rPr>
        <w:t>
права), страхованием и прочим, на условиях и в порядке, определяемых 
</w:t>
      </w:r>
      <w:r>
        <w:rPr>
          <w:rFonts w:ascii="Times New Roman"/>
          <w:b w:val="false"/>
          <w:i w:val="false"/>
          <w:color w:val="000000"/>
          <w:sz w:val="28"/>
        </w:rPr>
        <w:t>
</w:t>
      </w:r>
      <w:r>
        <w:rPr>
          <w:rFonts w:ascii="Times New Roman"/>
          <w:b w:val="false"/>
          <w:i w:val="false"/>
          <w:color w:val="000000"/>
          <w:sz w:val="28"/>
        </w:rPr>
        <w:t>
советом директоров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Требование настоящего пункта в части предоставления обеспечения исполнения обязательств не распространяется на случаи предоставления Банком развития займов организациям, стопроцентной долей участия в уставных капиталах (всеми акциями) которых владеет Банк развития, мезонинного финансирования, межбанковского кредитования.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Условия и порядок кредитования и предоставления обеспечения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исполнения обязательств юридических лиц, входящих в группу национального 
</w:t>
      </w:r>
      <w:r>
        <w:rPr>
          <w:rFonts w:ascii="Times New Roman"/>
          <w:b w:val="false"/>
          <w:i w:val="false"/>
          <w:color w:val="000000"/>
          <w:sz w:val="28"/>
        </w:rPr>
        <w:t>
</w:t>
      </w:r>
      <w:r>
        <w:rPr>
          <w:rFonts w:ascii="Times New Roman"/>
          <w:b w:val="false"/>
          <w:i w:val="false"/>
          <w:color w:val="000000"/>
          <w:sz w:val="28"/>
        </w:rPr>
        <w:t>
управляющего холдинга и реализующих инвестиционные проекты, перечень 
</w:t>
      </w:r>
      <w:r>
        <w:rPr>
          <w:rFonts w:ascii="Times New Roman"/>
          <w:b w:val="false"/>
          <w:i w:val="false"/>
          <w:color w:val="000000"/>
          <w:sz w:val="28"/>
        </w:rPr>
        <w:t>
</w:t>
      </w:r>
      <w:r>
        <w:rPr>
          <w:rFonts w:ascii="Times New Roman"/>
          <w:b w:val="false"/>
          <w:i w:val="false"/>
          <w:color w:val="000000"/>
          <w:sz w:val="28"/>
        </w:rPr>
        <w:t>
которых утверждается общим собранием акционеров, определяются в 
</w:t>
      </w:r>
      <w:r>
        <w:rPr>
          <w:rFonts w:ascii="Times New Roman"/>
          <w:b w:val="false"/>
          <w:i w:val="false"/>
          <w:color w:val="000000"/>
          <w:sz w:val="28"/>
        </w:rPr>
        <w:t>
</w:t>
      </w:r>
      <w:r>
        <w:rPr>
          <w:rFonts w:ascii="Times New Roman"/>
          <w:b w:val="false"/>
          <w:i w:val="false"/>
          <w:color w:val="000000"/>
          <w:sz w:val="28"/>
        </w:rPr>
        <w:t>
соответствии с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определении условий кредитования и предоставления обеспечения исполнения обязательств юридических лиц, входящих в группу национального управляющего холдинга, запрет на предоставление льготных условий лицам, связанным с банком особыми отношениями, и порядок осуществления сделок с указанными лицами, установленные банковским законодательством, не распространяется.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Решения об осуществлении Банком развития лизинговой деятельности, о 
</w:t>
      </w:r>
      <w:r>
        <w:rPr>
          <w:rFonts w:ascii="Times New Roman"/>
          <w:b w:val="false"/>
          <w:i w:val="false"/>
          <w:color w:val="000000"/>
          <w:sz w:val="28"/>
        </w:rPr>
        <w:t>
</w:t>
      </w:r>
      <w:r>
        <w:rPr>
          <w:rFonts w:ascii="Times New Roman"/>
          <w:b w:val="false"/>
          <w:i w:val="false"/>
          <w:color w:val="000000"/>
          <w:sz w:val="28"/>
        </w:rPr>
        <w:t>
кредитовании организаций, в уставных капиталах которых участвует Банк 
</w:t>
      </w:r>
      <w:r>
        <w:rPr>
          <w:rFonts w:ascii="Times New Roman"/>
          <w:b w:val="false"/>
          <w:i w:val="false"/>
          <w:color w:val="000000"/>
          <w:sz w:val="28"/>
        </w:rPr>
        <w:t>
</w:t>
      </w:r>
      <w:r>
        <w:rPr>
          <w:rFonts w:ascii="Times New Roman"/>
          <w:b w:val="false"/>
          <w:i w:val="false"/>
          <w:color w:val="000000"/>
          <w:sz w:val="28"/>
        </w:rPr>
        <w:t>
развития, выдаче гарантий и поручительств по их обязательствам 
</w:t>
      </w:r>
      <w:r>
        <w:rPr>
          <w:rFonts w:ascii="Times New Roman"/>
          <w:b w:val="false"/>
          <w:i w:val="false"/>
          <w:color w:val="000000"/>
          <w:sz w:val="28"/>
        </w:rPr>
        <w:t>
</w:t>
      </w:r>
      <w:r>
        <w:rPr>
          <w:rFonts w:ascii="Times New Roman"/>
          <w:b w:val="false"/>
          <w:i w:val="false"/>
          <w:color w:val="000000"/>
          <w:sz w:val="28"/>
        </w:rPr>
        <w:t>
утверждаются советом директоров Банка развития в соответствии с 
</w:t>
      </w:r>
      <w:r>
        <w:rPr>
          <w:rFonts w:ascii="Times New Roman"/>
          <w:b w:val="false"/>
          <w:i w:val="false"/>
          <w:color w:val="000000"/>
          <w:sz w:val="28"/>
        </w:rPr>
        <w:t>
</w:t>
      </w:r>
      <w:r>
        <w:rPr>
          <w:rFonts w:ascii="Times New Roman"/>
          <w:b w:val="false"/>
          <w:i w:val="false"/>
          <w:color w:val="000000"/>
          <w:sz w:val="28"/>
        </w:rPr>
        <w:t>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w:t>
      </w:r>
      <w:r>
        <w:rPr>
          <w:rFonts w:ascii="Times New Roman"/>
          <w:b w:val="false"/>
          <w:i w:val="false"/>
          <w:color w:val="000000"/>
          <w:sz w:val="28"/>
        </w:rPr>
        <w:t>
 в пункте 1 статьи 14: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3) дополнить словами "и иных юридических лиц по решению общего собрания акционеров";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участия в уставных капиталах юридических лиц в рамках финансирования инвестиционных проектов, а также в уставных капиталах заемщиков при мезонинном финансировании.";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000000"/>
          <w:sz w:val="28"/>
        </w:rPr>
        <w:t>
 статью 15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"Статья 15. Ограничения деятельности Банка развития 
</w:t>
      </w:r>
      <w:r>
        <w:rPr>
          <w:rFonts w:ascii="Times New Roman"/>
          <w:b w:val="false"/>
          <w:i w:val="false"/>
          <w:color w:val="000000"/>
          <w:sz w:val="28"/>
        </w:rPr>
        <w:t>
</w:t>
      </w:r>
      <w:r>
        <w:rPr>
          <w:rFonts w:ascii="Times New Roman"/>
          <w:b w:val="false"/>
          <w:i w:val="false"/>
          <w:color w:val="000000"/>
          <w:sz w:val="28"/>
        </w:rPr>
        <w:t>
Банку развития запрещается: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выдавать кредиты физическим лицам, кредитным товариществам, негосударственным пенсионным фондам, организациям, осуществляющим инвестиционное управление пенсионными активами, инвестиционным фондам, страховым организациям, а также банковские гарантии, поручительства и иные обязательства, предусматривающие исполнение в денежной форме, по их обязательствам;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привлекать депозиты физических лиц и открывать банковские счета физическим лицам;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предоставлять займы без обеспечения их возврата, за исключением случаев,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осуществлять расчетно-кассовое обслуживание физических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осуществлять дополнительное внешнее и внутреннее заимствование при наличии просроченных (более одного года) обязательств по ранее привлеченным займам.";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в заголовке главы 3 слова "и доход"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в пункте 4 статьи 16: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"высоколиквидных финансовых инструментов" заменить словами "финансовых инструментов, определяемых в соответствии с Меморандумом";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слова "со статьей" заменить словами "с подпунктами 2), 3) пункта 1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w:t>
      </w:r>
      <w:r>
        <w:rPr>
          <w:rFonts w:ascii="Times New Roman"/>
          <w:b w:val="false"/>
          <w:i w:val="false"/>
          <w:color w:val="000000"/>
          <w:sz w:val="28"/>
        </w:rPr>
        <w:t>
 статью 18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"Статья 18. Дивидендная политика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Дивидендная политика Банка развития определяется общим собранием акционеров.";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w:t>
      </w:r>
      <w:r>
        <w:rPr>
          <w:rFonts w:ascii="Times New Roman"/>
          <w:b w:val="false"/>
          <w:i w:val="false"/>
          <w:color w:val="000000"/>
          <w:sz w:val="28"/>
        </w:rPr>
        <w:t>
 пункт 2 статьи 19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Ведение бухгалтерского учета и составление финансовой отчетности Банком развития осуществляется в соответствии с законодательством Республики Казахстан о бухгалтерском учете и финансовой отчетности.";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подпункт 4) статьи 20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пункт 2 статьи 21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в статье 23: в пункте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3) слова "президент Банка развития" заменить словом "правление";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иные органы в соответствии с законодательством Республики Казахстан и уставом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2 после слова "Законом" дополнить словами ", иными нормативными правовыми актами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статьи 24, 25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Совет директоров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Члены совета директоров, включая председателя совета директоров, избираются без согласования с уполномоченным государственным органом по регулированию и надзору финансового рынка и финансовых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Порядок избрания и полномочия совета директоров определяются в соответствии с законодательством Республики Казахстан и уставом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Статья 25. Правление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Правление является коллегиальным органом и осуществляет
</w:t>
      </w:r>
      <w:r>
        <w:rPr>
          <w:rFonts w:ascii="Times New Roman"/>
          <w:b w:val="false"/>
          <w:i w:val="false"/>
          <w:color w:val="000000"/>
          <w:sz w:val="28"/>
        </w:rPr>
        <w:t>
</w:t>
      </w:r>
      <w:r>
        <w:rPr>
          <w:rFonts w:ascii="Times New Roman"/>
          <w:b w:val="false"/>
          <w:i w:val="false"/>
          <w:color w:val="000000"/>
          <w:sz w:val="28"/>
        </w:rPr>
        <w:t>
руководство текущей деятельностью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Председатель и члены правления избираются без согласования с уполномоченным государственным органом по регулированию и надзору финансового рынка и финансовых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Правление возглавляет председатель 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Правление вправе принимать решения по любым вопросам деятельности, не отнесенным законодательными актами Республики Казахстан и уставом Банка развития к компетенции других органов и должностных лиц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Порядок избрания Правления определяется в соответствии с 
</w:t>
      </w:r>
      <w:r>
        <w:rPr>
          <w:rFonts w:ascii="Times New Roman"/>
          <w:b w:val="false"/>
          <w:i w:val="false"/>
          <w:color w:val="000000"/>
          <w:sz w:val="28"/>
        </w:rPr>
        <w:t>
</w:t>
      </w:r>
      <w:r>
        <w:rPr>
          <w:rFonts w:ascii="Times New Roman"/>
          <w:b w:val="false"/>
          <w:i w:val="false"/>
          <w:color w:val="000000"/>
          <w:sz w:val="28"/>
        </w:rPr>
        <w:t>
законодательством Республики Казахстан и уставом Банка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49) статьи 1 после слова "национальный" дополнить словом "управляющий".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8 января 2003 года "Об инвестициях" (Ведомости Парламента Республики Казахстан, 2003 г., № 1-2, ст. 4; 2005 г., 
</w:t>
      </w:r>
      <w:r>
        <w:rPr>
          <w:rFonts w:ascii="Times New Roman"/>
          <w:b w:val="false"/>
          <w:i w:val="false"/>
          <w:color w:val="000000"/>
          <w:sz w:val="28"/>
        </w:rPr>
        <w:t>
</w:t>
      </w:r>
      <w:r>
        <w:rPr>
          <w:rFonts w:ascii="Times New Roman"/>
          <w:b w:val="false"/>
          <w:i w:val="false"/>
          <w:color w:val="000000"/>
          <w:sz w:val="28"/>
        </w:rPr>
        <w:t>
№ 9, ст. 26; 2006 г., № 3, ст. 22; 2007 г., № 4, ст. 28; 2008 г., № 15-16, ст. 64):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в статье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3) дополнить словами "или инвестиционного стратегического проекта";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подпункт 7) после слов "инвестиционного проекта" дополнить словами "или инвестиционного стратегического проекта";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подпунктом 15)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инвестиционный стратегический проект -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пункте 1 статьи 20 слово "тридцати" заменить словом "двадцати"".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8 февраля 2003 года "О почте" (Ведомости Парламента Республики Казахстан, 2003 г., № 3, ст. 17; № 15, 
</w:t>
      </w:r>
      <w:r>
        <w:rPr>
          <w:rFonts w:ascii="Times New Roman"/>
          <w:b w:val="false"/>
          <w:i w:val="false"/>
          <w:color w:val="000000"/>
          <w:sz w:val="28"/>
        </w:rPr>
        <w:t>
</w:t>
      </w:r>
      <w:r>
        <w:rPr>
          <w:rFonts w:ascii="Times New Roman"/>
          <w:b w:val="false"/>
          <w:i w:val="false"/>
          <w:color w:val="000000"/>
          <w:sz w:val="28"/>
        </w:rPr>
        <w:t>
ст. 139; 2004 г., № 23, ст. 142; 2005 г., № 14, ст. 55; № 23, ст. 104; 2006 г., № 1, 
</w:t>
      </w:r>
      <w:r>
        <w:rPr>
          <w:rFonts w:ascii="Times New Roman"/>
          <w:b w:val="false"/>
          <w:i w:val="false"/>
          <w:color w:val="000000"/>
          <w:sz w:val="28"/>
        </w:rPr>
        <w:t>
</w:t>
      </w:r>
      <w:r>
        <w:rPr>
          <w:rFonts w:ascii="Times New Roman"/>
          <w:b w:val="false"/>
          <w:i w:val="false"/>
          <w:color w:val="000000"/>
          <w:sz w:val="28"/>
        </w:rPr>
        <w:t>
ст. 5; № 16, ст. 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подпункте 11) статьи 1 после слова "национальный" дополнить словом "управляющий".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w:t>
      </w:r>
      <w:r>
        <w:rPr>
          <w:rFonts w:ascii="Times New Roman"/>
          <w:b w:val="false"/>
          <w:i w:val="false"/>
          <w:color w:val="000000"/>
          <w:sz w:val="28"/>
        </w:rPr>
        <w:t>
</w:t>
      </w:r>
      <w:r>
        <w:rPr>
          <w:rFonts w:ascii="Times New Roman"/>
          <w:b w:val="false"/>
          <w:i w:val="false"/>
          <w:color w:val="000000"/>
          <w:sz w:val="28"/>
        </w:rPr>
        <w:t>
ст. 52; № 16, ст. 99; 2007 г., № 4, ст. 28, 33; № 9, ст. 67; № 20, ст. 153; 2008 г., 
</w:t>
      </w:r>
      <w:r>
        <w:rPr>
          <w:rFonts w:ascii="Times New Roman"/>
          <w:b w:val="false"/>
          <w:i w:val="false"/>
          <w:color w:val="000000"/>
          <w:sz w:val="28"/>
        </w:rPr>
        <w:t>
</w:t>
      </w:r>
      <w:r>
        <w:rPr>
          <w:rFonts w:ascii="Times New Roman"/>
          <w:b w:val="false"/>
          <w:i w:val="false"/>
          <w:color w:val="000000"/>
          <w:sz w:val="28"/>
        </w:rPr>
        <w:t>
№ 13-14, ст. 56; Закон Республики Казахстан от 23 октября 2008 года "О 
</w:t>
      </w:r>
      <w:r>
        <w:rPr>
          <w:rFonts w:ascii="Times New Roman"/>
          <w:b w:val="false"/>
          <w:i w:val="false"/>
          <w:color w:val="000000"/>
          <w:sz w:val="28"/>
        </w:rPr>
        <w:t>
</w:t>
      </w:r>
      <w:r>
        <w:rPr>
          <w:rFonts w:ascii="Times New Roman"/>
          <w:b w:val="false"/>
          <w:i w:val="false"/>
          <w:color w:val="000000"/>
          <w:sz w:val="28"/>
        </w:rPr>
        <w:t>
внесении изменений и дополнений в некоторые законодательные акты по 
</w:t>
      </w:r>
      <w:r>
        <w:rPr>
          <w:rFonts w:ascii="Times New Roman"/>
          <w:b w:val="false"/>
          <w:i w:val="false"/>
          <w:color w:val="000000"/>
          <w:sz w:val="28"/>
        </w:rPr>
        <w:t>
</w:t>
      </w:r>
      <w:r>
        <w:rPr>
          <w:rFonts w:ascii="Times New Roman"/>
          <w:b w:val="false"/>
          <w:i w:val="false"/>
          <w:color w:val="000000"/>
          <w:sz w:val="28"/>
        </w:rPr>
        <w:t>
вопросам устойчивости финансовой системы", опубликованный в газетах  
</w:t>
      </w:r>
      <w:r>
        <w:rPr>
          <w:rFonts w:ascii="Times New Roman"/>
          <w:b w:val="false"/>
          <w:i w:val="false"/>
          <w:color w:val="000000"/>
          <w:sz w:val="28"/>
        </w:rPr>
        <w:t>
"
</w:t>
      </w:r>
      <w:r>
        <w:rPr>
          <w:rFonts w:ascii="Times New Roman"/>
          <w:b w:val="false"/>
          <w:i w:val="false"/>
          <w:color w:val="000000"/>
          <w:sz w:val="28"/>
        </w:rPr>
        <w:t>
Егемен Қазақстан" и "Казахстанская правда" 24 октября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статью 13 дополнить пунктом 4-1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пункт 3 статьи 33 дополнить словами ", национальному холдингу или 
</w:t>
      </w:r>
      <w:r>
        <w:rPr>
          <w:rFonts w:ascii="Times New Roman"/>
          <w:b w:val="false"/>
          <w:i w:val="false"/>
          <w:color w:val="000000"/>
          <w:sz w:val="28"/>
        </w:rPr>
        <w:t>
</w:t>
      </w:r>
      <w:r>
        <w:rPr>
          <w:rFonts w:ascii="Times New Roman"/>
          <w:b w:val="false"/>
          <w:i w:val="false"/>
          <w:color w:val="000000"/>
          <w:sz w:val="28"/>
        </w:rPr>
        <w:t>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статье 34: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пункте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части первой слова "или национальному управляющему холдингу, за исключением национальных компаний" заменить словами ", за исключением национального управляющего холдинга и национальных компаний";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части второй после слова "капитале" дополнить словами ", за исключением национального управляющего холдинга,";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часть третью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"Вопросы планирования и отчетности национального управляющего холдинга определяются законодательным актом Республики Казахстан о фонде национального благосостояния, за исключением национального управляющего холдинга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пункт 4-1 изложить в следующей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Национальным управляющим холдингом является акционерное общество, учредителем и единственным акционером которого, является Правительство Республики Казахстан, основной целью деятельности которого является управление принадлежащими ему на праве собственности пакетами акций (долями участия) национальных институтов развития, национальных компаний и других юридических лиц. Особенности правового статуса национального управляющего холдинга устанавливаются в соответствии с законодательными актами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части первой пункта 5 после слова "государству" дополнить словами ",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пунктом 7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Закупки товаров, работ и услуг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принадлежат национальному управляющему холдингу, национальному холдингу, национальной компании, осуществляются на основе типовых правил закупок товаров, работ и услуг, утверждаемых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 статье 36: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Положения пункта 1 настоящей статьи не применяются при определении компетенции единственного акционера национального управляющего холдинга. Компетенция единственного акционера национального управляющего холдинга устанавливается законодательным актом Республики Казахстан о фонде национального благосостояния.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распространяются на национальный управляющий холдинг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статью 53 дополнить пунктом 3-1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Положения пунктов 1, 2 и 3 настоящей статьи не применяются при определении компетенции совета директоров национального управляющего холдинга, которая устанавливается  законодательным актом Республики Казахстан о фонде национального благосостояния.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распространяются на национальный управляющий холдинг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статью 74 дополнить пунктом 4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Требования 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законодательным актом Республики Казахстан о фонде национального благосостояния.".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 июля 2003 года "О рынке ценных бумаг" (Ведомости Парламента Республики Казахстан, 2003 г., № 14, ст. 119; 
</w:t>
      </w:r>
      <w:r>
        <w:rPr>
          <w:rFonts w:ascii="Times New Roman"/>
          <w:b w:val="false"/>
          <w:i w:val="false"/>
          <w:color w:val="000000"/>
          <w:sz w:val="28"/>
        </w:rPr>
        <w:t>
</w:t>
      </w:r>
      <w:r>
        <w:rPr>
          <w:rFonts w:ascii="Times New Roman"/>
          <w:b w:val="false"/>
          <w:i w:val="false"/>
          <w:color w:val="000000"/>
          <w:sz w:val="28"/>
        </w:rPr>
        <w:t>
2004 г., № 16, ст. 91; № 23, ст. 142; 2005 г., № 7-8, ст. 24; № 14, ст. 58; № 23, 
</w:t>
      </w:r>
      <w:r>
        <w:rPr>
          <w:rFonts w:ascii="Times New Roman"/>
          <w:b w:val="false"/>
          <w:i w:val="false"/>
          <w:color w:val="000000"/>
          <w:sz w:val="28"/>
        </w:rPr>
        <w:t>
</w:t>
      </w:r>
      <w:r>
        <w:rPr>
          <w:rFonts w:ascii="Times New Roman"/>
          <w:b w:val="false"/>
          <w:i w:val="false"/>
          <w:color w:val="000000"/>
          <w:sz w:val="28"/>
        </w:rPr>
        <w:t>
ст. 104; 2006 г., № 3, ст. 22; № 4, ст. 24; № 8, ст. 45; № 10, ст. 52; № 11, ст. 55; 2007 г., № 2, ст. 18; № 4, ст. 28; № 9, ст. 67; № 17, ст. 141; 2008 г. № 15-16, ст. 64;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23 октября 2008 года "О внесении изменений и  дополнений в некоторые законодательные акты по вопросам устойчивости финансовой системы", опубликованный в газетах "Егемен Қазақстан" и  "Казахстанская правда" 24 октября 2008 года;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20 ноября 2008 года "О внесении изменений и дополнений в  н
</w:t>
      </w:r>
      <w:r>
        <w:rPr>
          <w:rFonts w:ascii="Times New Roman"/>
          <w:b w:val="false"/>
          <w:i w:val="false"/>
          <w:color w:val="000000"/>
          <w:sz w:val="28"/>
        </w:rPr>
        <w:t>
</w:t>
      </w:r>
      <w:r>
        <w:rPr>
          <w:rFonts w:ascii="Times New Roman"/>
          <w:b w:val="false"/>
          <w:i w:val="false"/>
          <w:color w:val="000000"/>
          <w:sz w:val="28"/>
        </w:rPr>
        <w:t>
екоторые законодательные акты Республики Казахстан по вопросам 
</w:t>
      </w:r>
      <w:r>
        <w:rPr>
          <w:rFonts w:ascii="Times New Roman"/>
          <w:b w:val="false"/>
          <w:i w:val="false"/>
          <w:color w:val="000000"/>
          <w:sz w:val="28"/>
        </w:rPr>
        <w:t>
</w:t>
      </w:r>
      <w:r>
        <w:rPr>
          <w:rFonts w:ascii="Times New Roman"/>
          <w:b w:val="false"/>
          <w:i w:val="false"/>
          <w:color w:val="000000"/>
          <w:sz w:val="28"/>
        </w:rPr>
        <w:t>
коллективного инвестирования и деятельности накопительных пенсионных 
</w:t>
      </w:r>
      <w:r>
        <w:rPr>
          <w:rFonts w:ascii="Times New Roman"/>
          <w:b w:val="false"/>
          <w:i w:val="false"/>
          <w:color w:val="000000"/>
          <w:sz w:val="28"/>
        </w:rPr>
        <w:t>
</w:t>
      </w:r>
      <w:r>
        <w:rPr>
          <w:rFonts w:ascii="Times New Roman"/>
          <w:b w:val="false"/>
          <w:i w:val="false"/>
          <w:color w:val="000000"/>
          <w:sz w:val="28"/>
        </w:rPr>
        <w:t>
фондов", опубликованный в газетах "Егемен Қазақстан" 25 ноября 2008 года и "
</w:t>
      </w:r>
      <w:r>
        <w:rPr>
          <w:rFonts w:ascii="Times New Roman"/>
          <w:b w:val="false"/>
          <w:i w:val="false"/>
          <w:color w:val="000000"/>
          <w:sz w:val="28"/>
        </w:rPr>
        <w:t>
</w:t>
      </w:r>
      <w:r>
        <w:rPr>
          <w:rFonts w:ascii="Times New Roman"/>
          <w:b w:val="false"/>
          <w:i w:val="false"/>
          <w:color w:val="000000"/>
          <w:sz w:val="28"/>
        </w:rPr>
        <w:t>
Казахстанская правда" 24 ноября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подпункт 39) статьи 1 после слов "финансовое агентство - " дополнить словами "национальный управляющий холдинг и юридические лица, единственным акционером которых является национальный управляющий холдинг, а также";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пункт 1 статьи 14 дополнить частью третьей следующего содержания: "Требования настоящего пункта не распространяются на национальный управляющий холдинг и юридические лица, единственным акционером которых он является.";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пункт 1 статьи 15 дополнить частью второй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"Требования настоящего пункта не распространяются на национальный управляющий холдинг и юридические лица, единственным акционером которых он является.";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статью 18 дополнить пунктом 1-1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Национальный управляющий холдинг, юридические лица, единственным акционером которых является национальный управляющий холдинг, обладают статусом финансового агентства без применения положений пункта 1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статью 49 дополнить пунктом 4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принадлежит национальному управляющему холдингу.".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11 января 2007 года "О лицензировании" (Ведомости Парламента Республики Казахстан, 2007 г., № 2, ст. 10; № 20, ст. 152;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от 21 ноября 2008 года "О внесении изменений и дополнений в некоторые законодательные акты Республики Казахстан по вопросам связи", опубликованный в газетах "Егемен Қазақстан" 28 ноября 2008 года и "Казахстанская правда" 27 ноября 2008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в абзаце девятом подпункта 1) статьи 32 слова "и юридическим лицом, 
</w:t>
      </w:r>
      <w:r>
        <w:rPr>
          <w:rFonts w:ascii="Times New Roman"/>
          <w:b w:val="false"/>
          <w:i w:val="false"/>
          <w:color w:val="000000"/>
          <w:sz w:val="28"/>
        </w:rPr>
        <w:t>
</w:t>
      </w:r>
      <w:r>
        <w:rPr>
          <w:rFonts w:ascii="Times New Roman"/>
          <w:b w:val="false"/>
          <w:i w:val="false"/>
          <w:color w:val="000000"/>
          <w:sz w:val="28"/>
        </w:rPr>
        <w:t>
единственным акционером (участником) которого является государство," 
</w:t>
      </w:r>
      <w:r>
        <w:rPr>
          <w:rFonts w:ascii="Times New Roman"/>
          <w:b w:val="false"/>
          <w:i w:val="false"/>
          <w:color w:val="000000"/>
          <w:sz w:val="28"/>
        </w:rPr>
        <w:t>
</w:t>
      </w:r>
      <w:r>
        <w:rPr>
          <w:rFonts w:ascii="Times New Roman"/>
          <w:b w:val="false"/>
          <w:i w:val="false"/>
          <w:color w:val="000000"/>
          <w:sz w:val="28"/>
        </w:rPr>
        <w:t>
заменить словами ", или дочерними организациями национального 
</w:t>
      </w:r>
      <w:r>
        <w:rPr>
          <w:rFonts w:ascii="Times New Roman"/>
          <w:b w:val="false"/>
          <w:i w:val="false"/>
          <w:color w:val="000000"/>
          <w:sz w:val="28"/>
        </w:rPr>
        <w:t>
</w:t>
      </w:r>
      <w:r>
        <w:rPr>
          <w:rFonts w:ascii="Times New Roman"/>
          <w:b w:val="false"/>
          <w:i w:val="false"/>
          <w:color w:val="000000"/>
          <w:sz w:val="28"/>
        </w:rPr>
        <w:t>
управляющего холдинга в сфере агропромышленного комплекса";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пункт 1 статьи 48 дополнить подпунктом 7)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исключения лицензиата из числа субъектов, подлежащих лицензированию.".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31 января 2006 года "О частном предпринимательстве" (Ведомости Парламента Республики Казахстан, 2006 г., 
</w:t>
      </w:r>
      <w:r>
        <w:rPr>
          <w:rFonts w:ascii="Times New Roman"/>
          <w:b w:val="false"/>
          <w:i w:val="false"/>
          <w:color w:val="000000"/>
          <w:sz w:val="28"/>
        </w:rPr>
        <w:t>
</w:t>
      </w:r>
      <w:r>
        <w:rPr>
          <w:rFonts w:ascii="Times New Roman"/>
          <w:b w:val="false"/>
          <w:i w:val="false"/>
          <w:color w:val="000000"/>
          <w:sz w:val="28"/>
        </w:rPr>
        <w:t>
№ 3, ст. 21; № 16, ст. 99; № 23, ст. 141; 2007 г., № 2, ст. 18; № 3, ст. 20; № 17, 
</w:t>
      </w:r>
      <w:r>
        <w:rPr>
          <w:rFonts w:ascii="Times New Roman"/>
          <w:b w:val="false"/>
          <w:i w:val="false"/>
          <w:color w:val="000000"/>
          <w:sz w:val="28"/>
        </w:rPr>
        <w:t>
</w:t>
      </w:r>
      <w:r>
        <w:rPr>
          <w:rFonts w:ascii="Times New Roman"/>
          <w:b w:val="false"/>
          <w:i w:val="false"/>
          <w:color w:val="000000"/>
          <w:sz w:val="28"/>
        </w:rPr>
        <w:t>
ст. 136; 2008 г., № 13-14, ст. 57, 58; № 15-16, ст. 60):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подпункт 6) статьи 14 изложить в новой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стимулирует развитие малого и среднего предпринимательства;"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статью 18 дополнить пунктом 7 следующего содержания: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Финансовую поддержку инициатив малого и среднего предпринимательства со стороны государства путем обеспечения доступа к финансовым ресурсам осуществляет специальный фонд, контрольный пакет акций которого принадлежит национальному управляющему холдингу. Основные инструменты такой поддержки определяются национальным управляющим холдингом.";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статье 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части второй пункта 2 после слова "условия" дополнить словами ", за исключением подпункта 1) настоящего пункта,"; пункт 4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w:t>
      </w:r>
      <w:r>
        <w:rPr>
          <w:rFonts w:ascii="Times New Roman"/>
          <w:b w:val="false"/>
          <w:i w:val="false"/>
          <w:color w:val="000000"/>
          <w:sz w:val="28"/>
        </w:rPr>
        <w:t>
 Республики Казахстан от 23 марта 2006 года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О государственной поддержке инновационной деятельности" (Ведомости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Парламента Республики Казахстан, 2006 г, № 5-6, ст. 35; № 16, ст. 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главу 3. Национальный инновационный фонд исключить.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Признать утратившим силу Закон Республики Казахстан от 6 июля 2004 года "Об Инвестиционном фонде Казахстана" (Ведомости Парламента Республики Казахстан, 2004 г., № 16, ст. 89; 2006 г., № 16, ст. 99).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Настоящий Закон вводится в действие со дня его первого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