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3486" w14:textId="8b63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санитарно-эпидемиологической службы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2009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порядке в республиканскую собственность организации, передаваемые из коммунальной собственности местных исполнительных органов областей, города республиканского значения и столицы (далее - организации), как имущественные комплексы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 и передать в ведение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организации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организации, указанные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постановлению, путем присоединения их к Государственному республиканскому казенному предприятию "Западно-Казахстанский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организации, указанные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постановлению, путем присоединения их к Государственному республиканскому казенному предприятию "Южно-Казахстанский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дополнения и изменения,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Комитетом государственного имущества и приватизации Министерства финансов Республики Казахстан и акиматами областей, города республиканского значения и столицы принять меры, вытекающие из пункта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2009 года № 23 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изменения, которые вносятся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некоторые решения Правительства Республики Казахстан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2004 года № 1125 "Вопросы Комитета государственного санитарно-эпидемиологического надзора Министерства здравоохранения Республики Казахстан" (САПП Республики Казахстан, 2004 г., № 42, ст. 534):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>организаций, находящихся в ведении Комитета государственного санитарно-эпидемиологического надзора Министерства здравоохранения Республики Казахстан,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лимитах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"Министерство здравоохранения Республики Казахстан с учетом его территориальных органов и подведомственных ему государственных учреждений, в том числе:" в графе 3 цифры "8281" заменить цифрами "13 848";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"Алматинский региональный центр санитарно-эпидемиологической экспертизы на транспорте 131"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Акмолинский региональный центр санитарно-эпидемиологической экспертизы на железнодорожном транспорте 121"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"Юго-Восточный региональный центр санитарно-эпидемиологической экспертизы на железнодорожном транспорте"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Северо-Центральный региональный центр санитарно-эпидемиологической экспертизы на железнодорожном транспорте".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2009 года № 23 </w:t>
      </w:r>
    </w:p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организаций,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находящихся в коммунальной собственности, передаваемых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республиканскую собственность как имущественные комплексы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Cноска. Перечень с изменениями, внесенными постановлением Правительства РК от 14.05.2009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708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Коммунальные государственные учреждения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31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коммунальных государственных учреждений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с территориальными подразделениями: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Аршалынскому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отдел управления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по Буландынскому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отдел управления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по Егиндыкольскому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отдел управления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по Енбекшильдерскому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отдел управления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по Ерейментаускому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отдел управления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по Есильскому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Зерендинскому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Коргалжынскому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Сандыктаускому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городу Степногорску;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городу Кокшетау;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Шортандинскому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19)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Акмолинской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Щучинскому району.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с территориальными подразделениями: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Актюбинский городской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Актюбинской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Айтекебийский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Актюбинской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Алгинский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Актюбинской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Байганинскии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Актюбинской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Иргизский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Актюбинской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Каргалинский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Актюбинской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Кобдинский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Актюбинской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Мартукский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Актюбинской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Мугалжарский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Актюбинской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Темирский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Актюбинской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Уилский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Актюбинской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Хромтауский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Актюбинской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13) Шалкарский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Актюбинской области.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Алматинское областное 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с территориальными подразделениями: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Атырауский городской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Атырауской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Жылыойский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Атырауской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Индерскии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Атырауской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Исатайский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Атырауской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Кзылкугинский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Атырауской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Курмангазинский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Атырауской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Макатский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Атырауской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Махамбетский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Атырауской области.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Восточно-Казахстанской области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Жамбылской области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с территориальными подразделениями: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Уральское городское 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Акжаикское районное 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Бокейординское районное 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Бурлинское районное 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Жангалинское районное 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Жанибекское районное 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Зеленовское районное 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Казталовское районное 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Каратобинское районное 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Сырымское районное 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Таскалинское районное 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Теректинское районное 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13) Чингирлауское районное управление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Костанайской области с территориальными подразделениями: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Жангельдинскому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Мендыкаринскому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 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  Наурзумскому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  Сарыкольскому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государственного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Тарановскому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государственного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  Узункольскому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городу Аркалык;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городу Костанай;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городу Лисаковск;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Костанайскому району;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20) отдел управления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акимата Костанайской области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городу Рудный.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области с территориальными подразделениями: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Аральский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Кызылординской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Казалинский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Кызылординской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Кармакшинский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Кызылординской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Жалагашский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Кызылординской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Сырдарьинский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Кызылординской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Шиелийский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Кызылординской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Жанакорганский районный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Кызылординской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Кызылординский городской отдел 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Кызылординской области.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области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с территориальными подразделениями: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Арыс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Байдибек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Казыгуртского района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района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Отрарского района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района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района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Сарыагашского района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Сузакского района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района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Тюлькубасского района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Шардаринского района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Абайского района города Шымкента;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Кентау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Туркестан Южно-Казахстанской области;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Аль-Фарабийского района города Шымкента;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17) отдел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Енбекшинского района города Шымкента.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Коммунальные государственные казенные предприятия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3165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коммунальных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казенных предприятий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"Акмолинский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центр санитарно-эпидемиологической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Акмолинской области"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"Актюбинский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центр санитарно-эпидемиологической экспертизы"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"Алматинский областной 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экспертизы"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"Атырауский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центр санитарно-эпидемиологической экспертизы»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«Восточно-Казахстанский 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экспертизы»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Восточно-Казахстанского областного акимата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Жамбылской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департамента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«Акжаикский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«Бокейординский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санитарно-эпидемиологической экспертизы,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«Бурлинский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санитарно-эпидемиологической экспертизы,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«Жангалинский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«Жанибекский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«Зеленовский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районный центр санитарно-эпидемиологической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«Зеленовский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«Казталовский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«Каратобинский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«Сырымский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«Таскалинский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«Теректинский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«Чингирлауский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санитарно-эпидемиологического 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Карагандинской 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«Костанайский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центр санитарно-эпидемиологической экспертизы»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Костанайской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«Кызылординский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центр санитарно-эпидемиологической экспертизы»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«Мангистауский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центр санитарно-эпидемиологической экспертизы»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Мангистауской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Павлодарской области»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области, акимата Павлодарской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санитарно-эпидемиологической экспертизы»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санитарно-эпидемиологического 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города Туркестан»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города Арыс»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санитарно-эпидемиологического 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города Кентау»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района Байдибек»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Казыгуртского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Махтааральского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Ордабасинского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Отрарского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Сайрамского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Сарыагашского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Сузакского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Толебийского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Тюлькубасского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Шардаринского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города Алматы»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города Астаны»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учреждения 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города Астаны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«Уральская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городская дезинфекционная станция»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«Объединенная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городская дезинфекционная станция акимата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«Городская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дезинфекционная станция города Алматы» 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1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«Шымкентская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городская дезинфекционная станция»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2009 года № 23 </w:t>
      </w:r>
    </w:p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переименовываемых организаций,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передаваемых из коммунальной собственности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республиканскую собственность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Cноска. Перечень с изменениями, внесенными постановлением Правительства РК от 14.05.2009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708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Государственные учреждения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6019"/>
        <w:gridCol w:w="6945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Переименуемое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Переименованное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Аккольскому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Аккольскому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Аршалынскому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Аршалынскому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Астраханскому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Астраханскому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Атбасарскому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Атбасарскому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Буландынскому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Буландынскому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Егиндыкольскому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Егиндыкольскому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Енбекшильдерскому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Енбекшильдерскому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Ерейментаускому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Ерейментаускому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Есильскому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Есильскому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Жаксынскому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Жаксынскому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Жаркаинскому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Жаркаинскому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Зерендинскому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Зерендинскому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Коргалжынскому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Коргалжынскому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Сандыктаускому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Сандыктаускому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городу Степногорску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городу Степногорску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городу Кокшетау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городу 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1.17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Целиноградскому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Целиноградскому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1.18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Шортандинскому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Шортандинскому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1.19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Щучинскому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Щучинскому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Акмолинской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Актюбинский городской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городу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Айтекебийскому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Алгинскому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Байганинскому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Иргизскому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Каргалинскому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Кобдинскому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Мартукскому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Мугалжарскому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Темирскому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Уилскому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2.12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Хромтаускому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2.13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Актюбинской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Шалкарскому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Актюбинской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Алматинское областное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Алматинской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Атырауской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Атырауской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Атырауский городской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Атырауской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городу Атырау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Атырауской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Атырауской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Жылыойскому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Атырауской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Атырауской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Индерскому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Атырауской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Атырауской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Исатайскому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Атырауской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Атырауской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Кзылкугинскому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Атырауской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Атырауской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Курмангазинскому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Атырауской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Атырауской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Макатскому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Атырауской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Атырауской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Махамбетскому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Атырауской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Жамбылской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Уральское городское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городу Уральск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Акжаикское районное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Акжаикскому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Бокейординское районное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Бокейординскому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Бурлинское районное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Бурлинскому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7.5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Жангалинское районное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Жангалинскому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Жанибекское районное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Жанибекскому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7.7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Зеленовское районное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Зеленовскому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7.8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Казталовское районное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Казталовскому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7.9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Каратобинское районное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Каратобинскому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7.10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Сырымское районное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Сырымскому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7.11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Таскалинское районное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Таскалинскому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7.12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Теректинское районное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Теректинскому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7.13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Чингирлауское районное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Чингирлаускому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Костанайской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Алтынсаринскому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Алтынсаринскому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Костанайской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Амангельдинскому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Амангельдинскому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Костанайской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Аулиекольскому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Аулиекольскому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Костанайской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Денисовскому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Денисовскому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Жангельдинскому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Жангельдинскому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Костанайской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Житикаринскому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Житикаринскому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9.7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Камыстинскому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Камыстинскому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Карабалыкскому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Карабалыкскому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Карасускому 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Карасускому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9.10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Мендыкаринскому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Мендыкаринскому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9.11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Наурзумскому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Наурзумскому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9.12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Сарыкольскому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Сарыкольскому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9.13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Тарановскому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Тарановскому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9.14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Узункольскому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Узункольскому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9.15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Федоровскому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Федоровскому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9.16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городу Аркалык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городу Аркалык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9.17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городу Костанай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городу 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9.18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городу Лисаковск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городу Лисаковск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9.19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Костанайскому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району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Костанайскому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9.20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по городу Рудный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городу Рудный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Костанайской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Аральскому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Казалинскому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Кармакшинскому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10.4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Жалагашскому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10.5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Сырдарьинскому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10.6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Шиелийский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Шиелийскому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10.7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Жанакорганскому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10.8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Кызылординский 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городу Кызылорда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Мангистауской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Мангистауской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Павлодарской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города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городу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14.2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района Байдибек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Байдибекскому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14.3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Казыгуртского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Казыгуртскому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14.4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Мактааральского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Махтааральскому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14.5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Отрарскому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14.6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Ордабасинского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Ордабасинскому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14.7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Сайрамского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Сайрамскому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14.8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Сарыагашскому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14.9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Сузакского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Сузакскому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14.10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Толебийского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Толебийскому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14.11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Тюлькубасского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Тюлькубасскому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14.12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Шардаринского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Шардаринскому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14.13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Абайскому району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14.14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города 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городу 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14.15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города Туркестан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городу Туркестан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14.16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Аль-Фарабийского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города Шымкента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Аль-Фарабийскому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Шымкента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14.17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Енбекшинского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Шымкента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Енбекшинскому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Шымкента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города Алматы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городу Алматы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города Астаны </w:t>
            </w:r>
          </w:p>
        </w:tc>
        <w:tc>
          <w:tcPr>
            <w:tcW w:w="6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городу Астана 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Государственные предприятия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013"/>
        <w:gridCol w:w="68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Переименуемое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Переименованное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«Акмолинский 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«Акмолинский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«Актюбинский 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«Актюбинский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«Алматинский 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«Алматинский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центр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экспертизы»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«Атырауский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центр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экспертизы»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«Атырауский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центр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экспертизы»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«Восточно-Казахстанский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Казахстанский 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«Жамбылский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центр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экспертизы»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Казахстанский 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«Акжаикский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«Акжаикский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экспертизы»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«Бокейординский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«Бокейординский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«Бурлинский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«Бурлинский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«Жангалинский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«Жангалинский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«Жанибекский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«Жанибекский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«Зеленовский № 1 районный центр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акимата,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«Зеленовский № 1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«Зеленовский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«Зеленовский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«Казталовский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«Казталовский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«Каратобинский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«Каратобинский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«Сырымский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акимата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«Сырымский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экспертизы»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«Таскалинский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«Таскалинский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«Теректинский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«Теректинский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«Чингирлауский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«Чингирлауский районный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«Карагандинский 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«Костанайский 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по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«Костанайский 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«Кызылординский 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экспертизы»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«Кызылординский 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«Мангистауский 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Мангистауской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«Мангистауский 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Павлодарской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Павлодарской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«Павлодарский 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«Северо-Казахстанский 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«Областной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«Южно-Казахстанский 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города Туркестан»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города Туркестан»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города Арыс»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города Арыс»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города Кентау»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города Кентау»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района Байдибек»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района Байдибек»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района»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Казыгуртского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Махтааральского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района»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Махтааральского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Ордабасинского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района»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Ордабасинского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Отрарского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Отрарского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Сайрамского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района»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Сайрамского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района»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Сарыагашского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Сузакского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Сузакского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Толебийского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района»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Толебийского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Тюлькубасского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района»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Тюлькубасского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Шардаринского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района»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Шардаринского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города Алматы»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города Алматы»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города Астаны»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города Астаны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города Астаны»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«Уральская городская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дезинфекционная станция»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«Уральская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городская дезинфекционная станция»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«Объединенная городская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дезинфекционная станция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«Петропавловская городская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дезинфекционная станция»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«Городская дезинфекционная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города Алматы»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«Дезинфекционная станция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Алматы»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«Шымкентская городская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дезинфекционная станция» 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казенное предприятие «Шымкентская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городская дезинфекционная станция»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2009 года № 23 </w:t>
      </w:r>
    </w:p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республиканских государственных казенных предприятий, </w:t>
      </w:r>
      <w:r>
        <w:br/>
      </w:r>
      <w:r>
        <w:rPr>
          <w:rFonts w:ascii="Times New Roman"/>
          <w:b/>
          <w:i w:val="false"/>
          <w:color w:val="000000"/>
        </w:rPr>
        <w:t xml:space="preserve">
реорганизуемых путем присоединения к Республиканскому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государственному казенному предприятию </w:t>
      </w:r>
      <w:r>
        <w:br/>
      </w:r>
      <w:r>
        <w:rPr>
          <w:rFonts w:ascii="Times New Roman"/>
          <w:b/>
          <w:i w:val="false"/>
          <w:color w:val="000000"/>
        </w:rPr>
        <w:t xml:space="preserve">
«Западно-Казахстанский областной центр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санитарно-эпидемиологической экспертизы» Комитета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санитарно-эпидемиологического надзора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здравоохранения Республики Казахстан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27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предприятий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«Акжаикский районный 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«Бокейординский районный 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государственного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Министерства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«Бурлинский районный 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«Жангалинский районный 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«Жанибекский районный 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«Зеленовский № 1 районный 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«Зеленовский районный 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«Казталовский районный 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«Каратобинский районный 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«Сырымский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центр санитарно-эпидемиологической экспертизы»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«Таскалинский районный 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«Теректинский районный 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«Чингирлауский районный центр санитарно-эпидемиологической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экспертизы» Комитета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Республики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2009 года № 23 </w:t>
      </w:r>
    </w:p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республиканских государственных казенных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предприятий, реорганизуемых путем присоединения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Республиканскому государственному казенному предприятию </w:t>
      </w:r>
      <w:r>
        <w:br/>
      </w:r>
      <w:r>
        <w:rPr>
          <w:rFonts w:ascii="Times New Roman"/>
          <w:b/>
          <w:i w:val="false"/>
          <w:color w:val="000000"/>
        </w:rPr>
        <w:t xml:space="preserve">
«Южно-Казахстанский областной центр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санитарно-эпидемиологической экспертизы» Комитета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санитарно-эпидемиологического надзора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здравоохранения Республики Казахстан»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2706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предприятий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города Туркестан»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города Арыс»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города Кентау»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района Байдибек»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Казыгуртского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Махтааральского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Ордабасинского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Отрарского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Сайрамского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Сарыагашского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Сузакского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Толебийского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Тюлькубасского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1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экспертизы Шардаринского района»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государственного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акимата Южно-Казахстанской области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января 2009 года №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Cноска. Приложение 5 с изменениями, внесенными постановлением Правительства РК от 14.05.2009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708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2004 года № 1125 </w:t>
      </w:r>
    </w:p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находящихся в ведении Комитета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санитарно-эпидемиологического надзора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здравоохранения Республики Казахстан 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Территориальные подразделения 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Территориальные органы государственного санитарно-эпидемиологического надзора на транспорте: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Центральный департамент государственного санитарно-эпидемиологического надзора на транспорте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Жана-Аркинское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Кокшетауское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Атбасарское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Юго-Восточный межрегиональный департамент государственного санитарно-эпидемиологического надзора на железнодорожном транспорте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Защитинское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Западный межрегиональный департамент государственного санитарно-эпидемиологического надзора на железнодорожном транспорте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Кызылординское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Мангистауское отделенческое управление государственного санитарно-эпидемиологического надзора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Юго-Восточный межрегиональный департамент государственного санитарно-эпидемиологического надзора на воздушном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Северо-Западный межрегиональный департамент государственного санитарно-эпидемиологического надзора на воздушном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Территориальные органы государственного санитарно-эпидемиологического надзора на соответствующих территориях: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Департамент Комитета государственного санитарно-эпидемиологического надзора Министерства здравоохранения Республики Казахстан по Акмолинской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Аккольскому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Аршалынскому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Астраханскому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Атбасарскому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Буландынскому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Егиндыкольскому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Енбекшильдерскому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Ерейментаускому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Есильскому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Жаксынскому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Жаркаинскому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Зерендинскому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Коргалжынскому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Сандыктаускому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Степногорску;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Целиноградскому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Шортандинскому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Щучинскому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Департамент Комитета государственного санитарно-эпидемиологического надзора Министерства здравоохранения Республики Казахстан по Актюбинской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Актобе;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Айтекебийскому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Алгинскому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Байганинскому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Иргизскому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Каргалинскому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Кобдинскому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Мартукскому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Мугалжарскому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Темирскому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поУилскому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Хромтаускому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Шалкарскому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Департамент Комитета государственного санитарно-эпидемиологического надзора Министерства здравоохранения Республики Казахстан по Алматинской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Комитета государственного санитарно-эпидемиологического надзора Министерства здравоохранения Республики Казахстан по Атырауской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Жылыойскому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Индерскому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Исатайскому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Кзылкугинскому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Курмангазинскому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Макатскому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Махамбетскому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Департамент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Департамент Комитета государственного санитарно-эпидемиологического надзора Министерства здравоохранения Республики Казахстан по Жамбылской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Уральск;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Акжаикскому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Бокейординскому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Бурлинскому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Жангалинскому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Жанибекскому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Зеленовскому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Казталовскому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Каратобинскому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Сырымскому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Таскалинскому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Теректинскому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Чингирлаускому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 Комитета государственного санитарно-эпидемиологического надзора Министерства здравоохранения Республики Казахстан по Карагандинской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Комитета государственного санитарно-эпидемиологического надзора Министерства здравоохранения Республики Казахстан по Костанайской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Алтынсаринскому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Амангельдинскому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Аулиекольскому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Денисовскому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Жангельдинскому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Житикаринскому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Камыстинскому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Карабалыкскому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Карасускому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Мендыкаринскому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Наурзумскому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Сарыкольскому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Тарановскому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Узункольскому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Федоровскому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Аркалык;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Костанай;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Костанайскому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Лисаковск;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Рудный;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Департамент Комитета государственного санитарно-эпидемиологического надзора Министерства здравоохранения Республики Казахстан по Кызылординской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Аральскому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Казалинскому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Кармакшинскому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Жалагашскому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Сырдарьинскому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Шиелийскому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по Жанакорганскому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по городу Кызылорда;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Департамент Комитета государственного санитарно-эпидемиологического надзора Министерства здравоохранения Республики Казахстан по Мангистауской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Департамент Комитета государственного санитарно-эпидемиологического надзора Министерства здравоохранения Республики Казахстан по Павлодарской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Департамент Комитета государственного санитарно-эпидемиологического надзора Министерства здравоохранения Республики Казахстан по Северо-Казахстанской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Департамент Комитета государственного санитарно-эпидемиологического надзора Министерства здравоохранения Республики Казахстан по Южно-Казахстанской области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Арыс;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Байдибекскому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Казыгуртскому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Махтааральскому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Отрарскому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Ордабасинскому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Сайрамскому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Сарыагашскому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Сузакскому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Толебийскому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Тюлькубасскому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Шардаринскому району;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Абайскому району города Шымкента;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Кентау;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городу Туркестан;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Аль-Фарабийскому району города Шымкента;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государственного санитарно-эпидемиологического надзора по Енбекшинскому району города Шымкента;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Департамент Комитета государственного санитарно-эпидемиологического надзора Министерства здравоохранения Республики Казахстан по городу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Департамент Комитета государственного санитарно-эпидемиологического надзора Министерства здравоохранения Республики Казахстан по городу Астана. 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Государственные учреждения 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учреждения, осуществляющие санитарно-эпидемиологическую экспертизу: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Юго-Восточный региональный центр санитарно-эпидемиологической экспертизы на железнодорожном транспорте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Защитинский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Северо-Центральный региональный центр санитарно-эпидемиологической экспертизы на железнодорожном транспорте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Карагандинский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Жана-Аркинский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Кокшетауский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Атбасарский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Западный региональный центр санитарно-эпидемиологической экспертизы на железнодорожном транспорте с территориальными подразделениями: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Кызылординский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Мангистауский отделенческий центр санитарно-эпидемиологической экспертизы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Юго-Восточный региональный центр санитарно-эпидемиологической экспертизы на воздушном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Северо-Западный региональный центр санитарно-эпидемиологической экспертизы на воздушном транспорте. 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Государственные предприятия 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казенное предприятие "Акмолинский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Республиканское государственное казенное предприятие "Актюбинский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Республиканское государственное казенное предприятие "Алматинский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Республиканское государственное казенное предприятие "Атырауский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Республиканское государственное казенное предприятие "Восточно-Казахстанский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Республиканское государственное казенное предприятие "Жамбылский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Республиканское государственное казенное предприятие "Западно-Казахстанский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Республиканское государственное казенное предприятие "Карагандинский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Республиканское государственное казенное предприятие "Костанайский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Республиканское государственное казенное предприятие "Кызылординский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Республиканское государственное казенное предприятие "Мангистауский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Республиканское государственное казенное предприятие "Павлодарский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Республиканское государственное казенное предприятие "Северо-Казахстанский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Республиканское государственное казенное предприятие "Южно-Казахстанский областной центр санитарно-эпидемиологической экспертизы"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Республиканское государственное казенное предприятие "Центр санитарно-эпидемиологической экспертизы города Алматы"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Республиканское государственное казенное предприятие "Центр санитарно-эпидемиологической экспертизы города Астана"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Республиканское государственное казенное предприятие "Уральская городская дезинфекционная станция"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Республиканское государственное казенное предприятие "Петропавловская городская дезинфекционная станция"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Республиканское государственное казенное предприятие "Дезинфекционная станция города Алматы" Комитета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Республиканское государственное казенное предприятие "Шымкентская городская дезинфекционная станция" Комитета государственного санитарно-эпидемиологического надзора Министерства здравоохранения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