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c0537" w14:textId="2ec05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некоторые законодательные акты Республики Казахстан по вопросам социальной поддержки отдельных категорий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января 2009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 некоторые законодательные акты Республики Казахстан по вопросам социальной поддержки отдельных категорий граждан".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                       К. Масимов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изменений и дополнений в некоторые законодательные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акты Республики Казахстан по вопросам социальной поддержки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отдельных категорий граждан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Внести изменения и дополнения в следующие законодательные акты Республики 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12 декабря 1995 г. "О государственных наградах Республики Казахстан" (Ведомости Верховного Совета Республики Казахстан, 1995 г., № 23, ст. 143; Ведомости Парламента Республики Казахстан, 1996 г., № 18, ст. 366; 1997 г., № 7, ст. 79; № 12, ст. 184; 1999 г., № 8, ст. 247; № 21, ст. 782; 2001 г., № 10, ст. 121; 2002 г., № 15, ст. 147; 2003 г., № 15, ст. 131; 2007 г., № 10, ст. 69; № 17, ст. 139; № 20, ст. 152;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1 декабря 2008 года "О внесении изменения и дополнений в Закон Республики Казахстан "О государственных наградах Республики Казахстан", опубликованный в газетах "Егемен Қазақстан" 1 декабря 2008 г. и "Казахстанская правда" 2 декабря 2008 г.):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28: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слово "десять" заменить словом "семь";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слово "десятым" заменить словом "седьмым";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части первой статьи 29: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"восемь и девять" заменить словом "шестерых";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"восьмым" заменить словом "шестым".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от 28 июня 2005 г. "О государственных пособиях семьям, имеющим детей" (Ведомости Парламента Республики Казахстан, 2005 г., № 12, ст. 44; 2007 г., № 24, ст. 178):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статье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дополнить абзацем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"ежемесячного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(детей-инвалидов) (далее - пособие на ребенка-инвалида);";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"и по уходу" заменить словами ", по уходу и на ребенка-инвалида";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1 статьи 4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пособия на ребенка-инвалида.";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статье 5: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 слова "может осуществляться" заменить словом "осуществляется";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дополнить словами "либо копии записи акта о рождении";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7)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копии справки об инвалидности ребенка (для пособия на ребенка-инвалида).";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дополнить статьей 9-1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"Статья 9-1. Назначение и выплата пособия на ребенка-инвалида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Пособие на ребенка-инвалида назначается со дня обращения на весь период инвалидности.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случае проживания в семье двух и более детей-инвалидов, пособие назначается и выплачивается на каждого ребенка-инвалида.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Пособие на ребенка-инвалида семьям, имеющим усыновленных (удочеренных), а также взятых под опеку (попечительство) детей-инвалидов, назначается со дня принятия решения об усыновлении (удочерении) или установления опеки (попечительства).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Пособие на ребенка-инвалида не назначается родителям, лишенным или ограниченным в родительских правах, усыновителям (удочерителям), в отношении которых усыновление (удочерение) признано недействительным или отменено, опекунам (попечителям), освобожденным или отстраненным от исполнения ими своих обязанностей в случаях, установленных законодательством Республики Казахстан о браке и семье.";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статье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пособие на рождение: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первого, второго, третьего ребенка - 30 месячных расчетных показателей;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четвертого и более ребенка - 50 месячных расчетных показателей;";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слова "5 месячных расчетных показателей" заменить словами "5,5 месячного расчетного показателя";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цифры "5,5" заменить цифрами "6,5";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слова "6 месячных расчетных показателей" заменить словами "7,5 месячного расчетного показателя";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"6,5" заменить цифрами "8,5";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4)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"4) пособие на ребенка-инвалида - 1,0 минимального размера заработной платы.";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"Пособия, указанные в подпунктах 1), 2), 3), выплачиваются с учетом изменения размера месячного расчетного показателя, а в подпункте 4) - с учетом изменения минимального размера заработной платы, утверждаемых в законе о республиканском бюджете на соответствующий финансовый период.";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второй пункта 2 слова "и пособия на детей" заменить словами ", пособия на детей и пособия на ребенка-инвалида";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абзаце первом пункта 1 и в пункте 3 статьи 11 после цифры "3)" дополнить цифрой ",4)".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 Настоящий Закон вводится в действие с 1 января 2010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