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97b3" w14:textId="6179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января 2002 года №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2009 года № 85. Утратило силу постановлением Правительства Республики Казахстан от 18 февраля 2016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января 2002 года № 53 "Об утверждении Правил медицинского и санаторно-курортного обслуживания сотрудников органов внутренних дел и членов их семей, проживающих совместно с ними, а также пенсионеров органов внутренних дел" (САПП Республики Казахстан 2005 г., № 29 ст. 370)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"Указом Президента Республики Казахстан, имеющим силу Закона, "Об органах внутренних дел Республики Казахстан"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декабря 1995 года "Об органах внутренних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медицинского и санаторно-курортного обслуживания сотрудников органов внутренних дел и членов их семей, проживающих совместно с ними, а также пенсионеров органов внутренних дел,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внутренних дел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пожарной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Внутренних войсках Министерства внутренних дел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финансовой полиции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органах юстиции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порядок медицинского и санаторно-курортного обслуживания военнослужащих Внутренних войск, сотрудников органов внутренних дел, государственной противопожарной службы, финансовой полиции, уголовно-исполнительной системы, членов их семей, проживающих совместно с ними, а также пенсионеров из числа сотрудников этих ведомств (далее - контингент);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"внутренних войск" заменить словами "Внутренних войск";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"уполномоченного центрального исполнительного органа Республики Казахстан, осуществляющего руководство в области охраны здоровья граждан" заменить словами "уполномоченного органа в области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"уполномоченного центрального исполнительного органа Республики Казахстан в области охраны здоровья граждан" заменить словами "уполномоченного органа в области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7 слова "сотрудников органов внутренних дел и военнослужащих внутренних войск" заменить словом "контингента";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7 и пункте 13 слова "уполномоченным центральным исполнительным органом Республики Казахстан в области охраны здоровья граждан" заменить словами "уполномоченным органом в области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"Военнослужащим внутренних войск и сотрудникам органов внутренних дел" заменить словами "Сотрудникам органов внутренних дел, государственной противопожарной службы, финансовой полиции, уголовно-исполнительной системы, военнослужащим Внутренних войск Министерства внутренних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 письменного разрешения Медицинского управления" заменить словами "с письменного разрешения Департамента тыла по представлению Медицинского управления Департамента тыла";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"управлений внутренних дел областей," заменить словами "департаментов внутренних дел областей";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"Медицинское управление" дополнить словами "Департамента тыла";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после слов "органов внутренних дел" дополнить словами "государственной противопожарной службы, финансовой полиции, уголовно-исполнительной системы, Внутренних войск Министерства внутренних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Сотрудники органов внутренних дел, получившие увечья (ранения, травмы, контузии) при исполнении служебных обязанностей, после излечения направляются на санаторно-курортное лечение за счет бюджетных средств по решению санаторно-отборочных комиссий органов внутренних дел.".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