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fce5" w14:textId="a75f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декабря 2007 года № 1400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2009 года № 111. Утратило силу постановлением Правительства Республики Казахстан от 31 декабря 2015 года № 1193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"Наименование профессий, должностей, категорий работников":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после слов "малыми и затухающими формами туберкулеза" дополнить словами ", кроме врачей, средних медицинских работников, санитарок";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 "в работе которых используются постоянная рентгенолучевая, (УЗИ) диагностика," дополнить словами "кроме врачей, средних медицинских работников";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после слова "Работникам" дополнить словами ", кроме врачей, средних медицинских работников, санитарок";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18), 19), 20), 21) следующего содержания: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408"/>
        <w:gridCol w:w="2171"/>
        <w:gridCol w:w="1740"/>
        <w:gridCol w:w="407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18)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Врачам, средним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цинским работникам,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санитаркам 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(противотуберку-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лезных) 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диспансеров, отделений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с больными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мультирезистентной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формой туберкулеза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19)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Врачам, средним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цинским работникам,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санитаркам туберкулез-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(противотуберку-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лезных) 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диспансеров, отделений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ранения, санаториев,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санаториев-профилак-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ториев, 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мастерских, отделений,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палат, изоляторов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лечебно-профилактичес-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домов-интернатов,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кабинетов, 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(подразде-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лений) здравоохранения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20)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Врачам,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работе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рентгено-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лучевая диагностика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21) 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Врачам, средним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медицинским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работе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ультро-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звуковая диагностика 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"акушерско-гинекологического" дополнить словами:", неонатологического, гематологического";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"неонатолог";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 после слова "терапии" дополнить словами: ", медицинская сестра, осуществляющая уход за новорожденными отделений физиологии и патологии новорожденных, отделений выхаживания недоношенных";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четвертым, пятым и шестым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449"/>
        <w:gridCol w:w="2251"/>
        <w:gridCol w:w="1740"/>
        <w:gridCol w:w="4073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хирургического профиля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гематолог, занимаю-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щийся проведением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химиотерапии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химиотерапию гематоло-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гическим больным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БДО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"общего экспертного исследования"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"экспертизой трупов" дополнить словами "и трупными материалами";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Примечания цифры "70 %" заменить цифрами "220 %";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специальностей, должностей работников":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 "операционная медицинская сестра" дополнить словами ", хирургическая медицинская сестра";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"общего экспертного исследования" исключить, после слов "экспертизой трупов" дополнить словами "и трупными материалами";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8,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293"/>
        <w:gridCol w:w="47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терапевтического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профиля: 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Врач: 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нервно-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эмоциональное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за исход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реанимации, интенсивной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терапии и выхаживание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новорожденных,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глубоко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недоношенных с массой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тела от 500 грамм,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повышенная усталость,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связанная с дежурствами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экстренными вызовами,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постоянная работа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(аппараты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искусственной вентиля-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легких, кювезы,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реанимационные столики)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неонатолог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медицинский персонал: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осуществляющая уход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новорожденными отделений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физиологии и патологии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осуществляющая уход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новорожденными отделений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выхаживания недоношенных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врач: 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Постоянное нервно-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эмоциональное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за исход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химиотерапии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больным со злокачест-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заболеваниями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при высокой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летальности, повышенная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усталость, связанная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круглосуточными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дежурствами, высокий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осложнений,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угрожающих жизни,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бующих незамедлительно-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принятия решений </w:t>
            </w:r>
          </w:p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гематолог, занимающийся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проведением химиотерапии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медицинский персонал: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осуществляющая химиотерапию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гематологическим больным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2009 года и подлежит официальному опубликованию.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