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ac4b" w14:textId="f8fa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акционерного общества "Казахстанское контрактное агентство"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2009 года № 201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передать права владения и пользования государственным пакетом акций акционерного общества "Казахстанское контрактное агентство" Министерству энергетики и минеральных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необходимые меры, вытекающие из пункта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дополнения и изменения,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2009 года № 201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Дополнения и изменения,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энергетики и минеральных ресурсов Республики Казахстан" дополнить строкой, порядковый номер 20-6,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"20-6. АО "Казахстанское контрактное агентство";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"Комитету промышленности Министерства индустрии и торговли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289,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20.05.2010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