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4a8d" w14:textId="bee4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кредитования областных бюджетов, бюджетов городов Астаны и Алматы на строительство и приобретение жилья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2009 года №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 "О республиканском бюджете на 2009-2011 годы",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25 августа 2007 года № 383 "О Государственной программе жилищного строительства в Республике Казахстан на 2008-2010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октября 2007 года № 867 "Об утверждении Плана мероприятий по реализации Государственной программы жилищного строительства в Республике Казахстан на 2008-2010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декабря 2008 года № 1184 "О реализации Закона Республики Казахстан "О республиканском бюджете на 2009-2011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Утвердить прилагаемые Правила кредитования областных бюджетов, бюджетов городов Астаны и Алматы на строительство и приобретение жилья на 2009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Казахстан, Министерству индустрии и торговли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кредитных договоров с местными исполнительными органами областей, городов Астаны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 за целевым использованием и своевременным возвратом кредитов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Местным исполнительным органам областей, городов Астаны и Алматы ежеквартально, не позднее 10-го числа месяца, следующего за отчетным периодом, предоставлять информацию об освоении кредитов Министерству индустрии и торговли Республики Казахстан и Министерству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Министерство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2009 года № 243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кредитования областных бюджетов, бюджетов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Астаны и Алматы на строительство и приобретение жилья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2009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кредитования областных бюджетов, бюджетов городов Астаны и Алматы на строительство и приобретение жилья на 2009 год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4 декабря 2008 года "О республиканском бюджете на 2009-2011 годы",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августа 2007 года № 383 "О Государственной программе жилищного строительства в Республике Казахстан на 2008-2010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октября 2007 года № 867 "Об утверждении Плана мероприятий по реализации Государственной программы жилищного строительства в Республике Казахстан на 2008-2010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декабря 2008 года № 1184 "О реализации Закона Республики Казахстан "О республиканском бюджете на 2009-2011 годы" и определяют порядок кредитования областных бюджетов, бюджетов городов Астаны и Алматы на строительство и приобретение жилья на 2009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кредитования областных бюджетов,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городов Астаны и Алматы на строительство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приобретение жилья на 2009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Местным исполнительным органам областей, городов Астаны и Алматы (далее - заемщики) в течение десяти календарных дней после принятия соответствующими маслихатами решений, предусматривающих в областных бюджетах, бюджетах городов Астаны и Алматы на 2009 год соответствующие поступления, предоставить указанные решения маслихатов в Министерство финансов Республики Казахстан (далее - кредитор).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Кредитору в соответствии с законодательством Республики Казахстан после выполнения пункта 2 настоящих Правил предоставить заемщикам бюджетные кредиты на общую сумму 16100000000 (шестнадцать миллиардов сто миллионов) тенге (далее - кредиты) посредством заключения кредитных договоров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18 декабря 2008 года № 1184 "О реализации Закона Республики Казахстан "О республиканском бюджете на 2009-2011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следующие основные условия предоставления кредитов заемщикам: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кредиты предоставляются заемщикам в тенге сроком на 3 (три) года по нулевой ставке вознаграждения (интереса) на строительство и приобретение жилья в рамках Государственной программы жилищного строительства в Республике Казахстан на 2008-2010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период освоения кредитов исчисляется с момента перечисления кредитов со счета кредитора и заканчивается 25 декабря 2011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Прочие условия по предоставлению, погашению и обслуживанию кредита устанавливаются в кредитном договоре.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