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c577" w14:textId="94dc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2009 года № 273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 "О внесении изменений и дополнений в некоторые законодательные акты Республики Казахстан по вопросам совершенствования бюджетного процесса"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в установленном законодательством порядке в республиканскую собственность передаваемые из коммунальной собственности государственные учреждения водно-спасательной службы областей и города Астаны как имущественные комплексы и передать в ведение Министерства по чрезвычайным ситуациям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государственные учреждения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Создать государственное учреждение "Водно-спасательная служба Департамента по чрезвычайным ситуациям города Алматы Министерства по чрезвычайным ситуациям Республики Казахстан" (далее - учреждение).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основным предметом деятельности учреждения организацию и проведение водно-спасательных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финансирование учреждения осуществляется за счет и в пределах средств, предусмотренных в республиканском бюджете на соответствующий период Министерству по чрезвычайным ситуациям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15.08.2014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лимитах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штатной численности министерств и иных,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раздела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"Министерство по чрезвычайным ситуациям Республики Казахстан с учетом его территориальных органов и подведомственных ему государственных учреждений, в том числе:"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"21791" заменить цифрами "22863";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"Государственные учреждения, подведомственные Министерству по чрезвычайным ситуациям Республики Казахстан, в том числе:"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"17184" заменить цифрами "18256";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"Водно-спасательная служба                             1072".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по чрезвычайным ситуациям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Комитетом государственного имущества и приватизации Министерства финансов Республики Казахстан и акиматами областей, городов Астаны и Алматы принять меры, вытекающие из пункта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вводится в действие с 1 января 2009 года, за исключением абзаца девятого подпункта 1) пункта 6, который вводится в действие с 1 января 2010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2009 года № 273 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учреждений, принимаемых в республиканскую </w:t>
      </w:r>
      <w:r>
        <w:br/>
      </w:r>
      <w:r>
        <w:rPr>
          <w:rFonts w:ascii="Times New Roman"/>
          <w:b/>
          <w:i w:val="false"/>
          <w:color w:val="000000"/>
        </w:rPr>
        <w:t xml:space="preserve">
собственность как имущественные комплексы и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передаваемых в ведение Министерства по чрезвычайным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ситуациям Республики Казахстан 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"Водно-спасательная служба" Управления по мобилизационной подготовке, гражданской обороне, организации предупреждения и ликвидации аварий и стихийных бедствий Акмолинской области", город Кокшетау.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"Актюбинская областная государственная водно-спасательная служба" Управления по мобилизационной подготовке, гражданской обороне, организации предупреждения и ликвидации аварий и стихийных бедствий Актюбинской области, город Актобе.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"Алматинская областная водно-спасательная служба", город Талдыкорган.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"Областная водно-спасательная служба" Управления по мобилизационной подготовке, гражданской обороне, организации предупреждения и ликвидации аварий и стихийных бедствий Атырауской области, город Атырау.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учреждение "Восточно-Казахстанский областной центр водно-спасательной службы", город Усть-Каменогорск.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"Жамбылская областная водно-спасательная служба", город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"Западно-Казахстанская областная водно-спасательная служба", город Уральск.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Государственное учреждение "Карагандинская областная водно-спасательная служба", город Караганда.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Государственное учреждение "Областная водно-спасательная служба Кызылординской области", город Кызылорда.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Государственное учреждение "Костанайский областной центр водно-спасательной службы", город Костанай.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Государственное учреждение "Водно-спасательная служба Управления по мобилизационной подготовке, гражданской обороне, организации предупреждения и ликвидации аварий и стихийных бедствий Мангистауской области", город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Государственное учреждение "Павлодарская областная водно-спасательная служба" Акима области, город Павлодар.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Государственное учреждение "Северо-Казахстанская областная государственная водно-спасательная служба", город Петропавловск.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Государственное учреждение "Южно-Казахстанская областная водно-спасательная служба", город Шымкент.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Государственное учреждение "Водно-спасательная служба города Астаны", город Астана.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2009 года № 273 </w:t>
      </w:r>
    </w:p>
    <w:bookmarkStart w:name="z3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переименовываемых государственных учреждений </w:t>
      </w:r>
    </w:p>
    <w:bookmarkEnd w:id="3"/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"Водно-спасательная служба" Управления по мобилизационной подготовке, гражданской обороне, организации предупреждения и ликвидации аварий и стихийных бедствий Акмолинской области" в государственное учреждение "Водно-спасательная служба Департамента по чрезвычайным ситуациям Акмолинской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"Актюбинская областная государственная водно-спасательная служба" Управления по мобилизационной подготовке, гражданской обороне, организации предупреждения и ликвидации аварий и стихийных бедствий Актюбинской области в государственное учреждение "Водно-спасательная служба Департамента по чрезвычайным ситуациям Актюбинской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"Алматинская областная водно-спасательная служба" в государственное учреждение "Водно-спасательная служба Департамента по чрезвычайным ситуациям Алматинской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"Областная водно-спасательная служба" Управления по мобилизационной подготовке, гражданской обороне, организации предупреждения и ликвидации аварий и стихийных бедствий Атырауской области в государственное учреждение "Водно-спасательная служба Департамента по чрезвычайным ситуациям Атырауской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учреждение "Восточно-Казахстанский областной центр водно-спасательной службы" в государственное учреждение "Водно-спасательная служба Департамента по чрезвычайным ситуациям Восточно-Казахстанской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"Жамбылская областная водно-спасательная служба" в государственное учреждение "Водно-спасательная служба Департамента по чрезвычайным ситуациям Жамбылской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"Западно-Казахстанская областная водно-спасательная служба" в государственное учреждение "Водно-спасательная служба Департамента по чрезвычайным ситуациям Западно-Казахстанской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Государственное учреждение "Карагандинская областная водно-спасательная служба" в государственное учреждение "Водно-спасательная служба Департамента по чрезвычайным ситуациям Карагандинской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Государственное учреждение "Областная водно-спасательная служба Кызылординской области" в государственное учреждение "Водно-спасательная служба Департамента по чрезвычайным ситуациям Кызылординской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Государственное учреждение "Костанайский областной центр водно-спасательной службы" в государственное учреждение "Водно-спасательная служба Департамента по чрезвычайным ситуациям Костанайской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Государственное учреждение "Водно-спасательная служба Управления по мобилизационной подготовке, гражданской обороне, организации предупреждения и ликвидации аварий и стихийных бедствий Мангистауской области" в государственное учреждение "Водно-спасательная служба Департамента по чрезвычайным ситуациям Мангистауской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Государственное учреждение "Павлодарская областная водно-спасательная служба" акима области в государственное учреждение "Водно-спасательная служба Департамента по чрезвычайным ситуациям Павлодарской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Государственное учреждение "Северо-Казахстанская областная государственная водно-спасательная служба" в государственное учреждение "Водно-спасательная служба Департамента по чрезвычайным ситуациям Северо-Казахстанской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Государственное учреждение "Южно-Казахстанская областная водно-спасательная служба" в государственное учреждение "Водно-спасательная служба Департамента по чрезвычайным ситуациям Южно-Казахстанской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Государственное учреждение "Водно-спасательная служба города Астаны" в государственное учреждение "Водно-спасательная служба Департамента по чрезвычайным ситуациям города Астаны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Государственное учреждение "Оперативно-спасательный отряд города Актобе Министерства по чрезвычайным ситуациям Республики Казахстан" в государственное учреждение "Оперативно-спасательный отряд Департамента по чрезвычайным ситуациям Актюбинской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Государственное учреждение "Оперативно-спасательный отряд города Екибастуза Министерства по чрезвычайным ситуациям Республики Казахстан" в государственное учреждение "Оперативно-спасательный отряд Управления по чрезвычайным ситуациям города Екибастуза Департамента по чрезвычайным ситуациям Павлодарской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Государственное учреждение "Оперативно-спасательный отряд города Караганды Министерства по чрезвычайным ситуациям Республики Казахстан", в государственное учреждение "Оперативно-спасательный отряд Департамента по чрезвычайным ситуациям Карагандинской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Государственное учреждение "Оперативно-спасательный отряд города Кызылорды Министерства по чрезвычайным ситуациям Республики Казахстан" в государственное учреждение "Оперативно-спасательный отряд Департамента по чрезвычайным ситуациям Кызылординской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Государственное учреждение "Оперативно-спасательный отряд города Павлодара Министерства по чрезвычайным ситуациям Республики Казахстан" в государственное учреждение "Оперативно-спасательный отряд Департамента по чрезвычайным ситуациям Павлодарской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Государственное учреждение "Оперативно-спасательный отряд города Тараза Министерства по чрезвычайным ситуациям Республики Казахстан" в государственное учреждение "Оперативно-спасательный отряд Департамента по чрезвычайным ситуациям Жамбылской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Государственное учреждение "Оперативно-спасательный отряд города Уральска Министерства по чрезвычайным ситуациям Республики Казахстан" в государственное учреждение "Оперативно-спасательный отряд Департамента по чрезвычайным ситуациям Западно-Казахстанской области Министерства по чрезвычайным ситуациям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Государственное учреждение "Оперативно-спасательный отряд города Шымкента Министерства по чрезвычайным ситуациям Республики Казахстан" в государственное учреждение "Оперативно-спасательный отряд Департамента по чрезвычайным ситуациям Южно-Казахстанской области Министерства по чрезвычайным ситуациям Республики Казахстан".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2009 года № 273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2004 года № 1112 </w:t>
      </w:r>
    </w:p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учреждений, подведомственных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Министерству по чрезвычайным ситуациям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утратил силу постановлением Правительства РК от 15.08.2014 </w:t>
      </w:r>
      <w:r>
        <w:rPr>
          <w:rFonts w:ascii="Times New Roman"/>
          <w:b w:val="false"/>
          <w:i w:val="false"/>
          <w:color w:val="ff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