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82974a" w14:textId="c82974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реорганизации отдельных организаций Управления делами Президента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12 марта 2009 года № 289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Реорганизовать путем преобразования в установленном законодательством порядке: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государственное учреждение "Центр санитарно-эпидемиологической экспертизы" Медицинского центра Управления делами Президента Республики Казахстан" в Республиканское государственное предприятие "Центр санитарно-эпидемиологической экспертизы" Управления делами Президента Республики Казахстан" на праве хозяйственного ведения (далее - Центр);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республиканские государственные казенные предприятия в республиканские государственные предприятия на праве хозяйственного ведения (далее - предприятия) согласно приложению к настоящему постановлению.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Определить Управление делами Президента Республики Казахстан органом государственного управления Центром.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Определить основным предметом деятельности: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Республиканского государственного предприятия "Центр внедрения современных медицинских технологий" Управления делами Президента Республики Казахстан" - осуществление производственно-хозяйственной деятельности в области здравоохранения и науки;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Республиканского государственного предприятия "Больница Управления делами Президента Республики Казахстан", Республиканского государственного предприятия "Центральная клиническая больница Управления делами Президента Республики Казахстан" и Республиканского государственного предприятия "Центр санитарно-эпидемиологической экспертизы" Управления делами Президента Республики Казахстан" - осуществление производственно-хозяйственной деятельности в области здравоохранения.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Внести следующие изменения и дополнения в некоторые решения Правительства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05.08.2013 </w:t>
      </w:r>
      <w:r>
        <w:rPr>
          <w:rFonts w:ascii="Times New Roman"/>
          <w:b w:val="false"/>
          <w:i w:val="false"/>
          <w:color w:val="000000"/>
          <w:sz w:val="28"/>
        </w:rPr>
        <w:t>№ 796</w:t>
      </w:r>
      <w:r>
        <w:rPr>
          <w:rFonts w:ascii="Times New Roman"/>
          <w:b w:val="false"/>
          <w:i w:val="false"/>
          <w:color w:val="ff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28.08.2015 </w:t>
      </w:r>
      <w:r>
        <w:rPr>
          <w:rFonts w:ascii="Times New Roman"/>
          <w:b w:val="false"/>
          <w:i w:val="false"/>
          <w:color w:val="000000"/>
          <w:sz w:val="28"/>
        </w:rPr>
        <w:t>№ 683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4 с изменениями, внесенными постановлениями Правительства РК от 05.08.2013 </w:t>
      </w:r>
      <w:r>
        <w:rPr>
          <w:rFonts w:ascii="Times New Roman"/>
          <w:b w:val="false"/>
          <w:i w:val="false"/>
          <w:color w:val="000000"/>
          <w:sz w:val="28"/>
        </w:rPr>
        <w:t>№ 796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28.08.2015 </w:t>
      </w:r>
      <w:r>
        <w:rPr>
          <w:rFonts w:ascii="Times New Roman"/>
          <w:b w:val="false"/>
          <w:i w:val="false"/>
          <w:color w:val="000000"/>
          <w:sz w:val="28"/>
        </w:rPr>
        <w:t>№ 683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Управлению делами Президента Республики Казахстан (по согласованию) в установленном законодательством порядке: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внести на утверждение в Комитет государственного имущества и приватизации Министерства финансов Республики Казахстан уставы Центра и предприятий;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обеспечить государственную регистрацию Центра и предприятий в органах юстиции;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принять иные меры, вытекающие из настоящего постановления.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Настоящее постановление вводится в действие со дня подписания.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     К. Масимов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12 марта 2009 года № 289 </w:t>
      </w:r>
    </w:p>
    <w:bookmarkStart w:name="z23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</w:t>
      </w:r>
      <w:r>
        <w:br/>
      </w:r>
      <w:r>
        <w:rPr>
          <w:rFonts w:ascii="Times New Roman"/>
          <w:b/>
          <w:i w:val="false"/>
          <w:color w:val="000000"/>
        </w:rPr>
        <w:t xml:space="preserve">
реорганизуемых республиканских государственных казенных </w:t>
      </w:r>
      <w:r>
        <w:br/>
      </w:r>
      <w:r>
        <w:rPr>
          <w:rFonts w:ascii="Times New Roman"/>
          <w:b/>
          <w:i w:val="false"/>
          <w:color w:val="000000"/>
        </w:rPr>
        <w:t xml:space="preserve">
предприятий Управления делами Президента Республики Казахстан в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республиканские государственные предприятия Управления делами </w:t>
      </w:r>
      <w:r>
        <w:br/>
      </w:r>
      <w:r>
        <w:rPr>
          <w:rFonts w:ascii="Times New Roman"/>
          <w:b/>
          <w:i w:val="false"/>
          <w:color w:val="000000"/>
        </w:rPr>
        <w:t xml:space="preserve">
Президента Республики Казахстан </w:t>
      </w:r>
    </w:p>
    <w:bookmarkEnd w:id="1"/>
    <w:bookmarkStart w:name="z2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Республиканское государственное казенное предприятие "Больница № 2 Медицинского центра Управления делами Президента Республики Казахстан" в Республиканское государственное предприятие "Больница Управления делами Президента Республики Казахстан" на праве хозяйственного ведения.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Республиканское государственное казенное предприятие "Центральная клиническая больница Медицинского центра Управления делами Президента Республики Казахстан" в Республиканское государственное предприятие "Центральная клиническая больница Управления делами Президента Республики Казахстан" на праве хозяйственного ведения.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Республиканское государственное казенное предприятие "Центр внедрения современных медицинских технологий" Медицинского центра Управления делами Президента Республики Казахстан" в Республиканское государственное предприятие "Центр внедрения современных медицинских технологий" Управления делами Президента Республики Казахстан" на праве хозяйственного ведения. </w:t>
      </w:r>
    </w:p>
    <w:bookmarkEnd w:id="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