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c8f3" w14:textId="aeac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официально признанных источников информации о рыночных ценах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2009 года № 292. Утратило силу постановлением Правительства Республики Казахстан от 3 августа 2023 года № 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03.08.2023 </w:t>
      </w:r>
      <w:r>
        <w:rPr>
          <w:rFonts w:ascii="Times New Roman"/>
          <w:b w:val="false"/>
          <w:i w:val="false"/>
          <w:color w:val="ff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трансфертном ценообразовании"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25.11.2021 </w:t>
      </w:r>
      <w:r>
        <w:rPr>
          <w:rFonts w:ascii="Times New Roman"/>
          <w:b w:val="false"/>
          <w:i w:val="false"/>
          <w:color w:val="000000"/>
          <w:sz w:val="28"/>
        </w:rPr>
        <w:t>№ 842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официально признанных источников информации о рыночных ценах.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2009 года № 292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официально признанных источников информации</w:t>
      </w:r>
      <w:r>
        <w:br/>
      </w:r>
      <w:r>
        <w:rPr>
          <w:rFonts w:ascii="Times New Roman"/>
          <w:b/>
          <w:i w:val="false"/>
          <w:color w:val="000000"/>
        </w:rPr>
        <w:t>о рыночных ценах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30.12.2009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 от 16.01.2012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17.07.2018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24.06.2020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25.11.2021 </w:t>
      </w:r>
      <w:r>
        <w:rPr>
          <w:rFonts w:ascii="Times New Roman"/>
          <w:b w:val="false"/>
          <w:i w:val="false"/>
          <w:color w:val="ff0000"/>
          <w:sz w:val="28"/>
        </w:rPr>
        <w:t>№ 842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 и страна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ЕТН ВЭД ЕАЭС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Crude Oil Market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Wire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McGraw-Hill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Companies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(Platts),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European Market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Scan Basic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Asia-Pacific/ Arab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Gulf Marketskan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McGraw-Hill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Companies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(Platts),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Clean Tanker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Wire Basic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Service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McGraw-Hill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Companies (Platts),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фрахта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нефтепродукт 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Dirty Tanker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Wire Basic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Service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McGraw-Hill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Companies (Platts),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фрахта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нефть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LP Gas Wire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Basic Service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McGraw-Hill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Companies (Platts),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Сжиженные газы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11 000 0 -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2711 19 000 0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Coal Trader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International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Basic Service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McGraw-Hill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Companies (Platts),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European Gas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Daily Basic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Service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McGraw-Hill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Companies (Platts),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Природный газ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2711 21 000 0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EIKON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Refinitiv,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2709 00 900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сырые, 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271121000 0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нефтепродуктов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7106 10 000 0,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7106 91 000 9,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7106 92 000 0,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7108 11 000 0,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7108 12 000,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- 7108 20 000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- 7403 29 000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- 7801 99 900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- 7901 20 000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2818 20 000 0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"Metal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Bulletin"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"Metal Bulletin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Journals Ltd.",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7106 10 000 0,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7106 91 900 9,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7106 92 000 0,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7108 11 000 0,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7108 12 000,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- 7108 20 000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Цветные металлы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11 000 0- 7403 29 000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10 000 0- 7801 99 900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11 000 0- 7901 20 000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алюминия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2818 20 000 0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Черные металлы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7204, 7205,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7214-7217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Metal-pages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Metal-pages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Limited,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Редкоземельные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2841, 8112,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"Цена Дайджест", бюллетень "Ценовая информация" - приложение к журналу "Цена Дайджест"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OOO "Цена-Информ", Россия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5201 00 900 0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и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2610 00 000 0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"Металлургический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к сайту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www.metaltorg.ru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OOO "Мегасофт",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Цветные металлы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11 000 0- 7403 29 000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10 000 0- 7801 99 900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11 000 0- 7901 20 000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Черные металлы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7204, 7205,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7214-7217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2610 00 000 0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"АПК-Информ",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 сайта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www.apk-inform.com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"АПК-Информ",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"Украинский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зерновой рынок"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"АПК-Информ",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"Agrimarket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Weekly"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"АПК-Информ",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 00 -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1205 10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"Агродень"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"АПК-Информ",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"Новости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агрорынка"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"АПК-Информ",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 00 -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1205 10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"Масличный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"АПК-Информ",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 00 -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1205 10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 рынка зерна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Зерновой Союз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1001-1008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Ценовая информация "Cotlook Cotton Quotes"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"Cotlook Limited",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5201 00 900 0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"Cotton Outlook"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"Cotlook Limited",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5201 00 900 0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бюллетень "Факты о хлопке"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"Cotlook Limited",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5201 00 900 0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 рынка урана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(The Nuclear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Review)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Trade Tech LLC, США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 уранового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(Uranium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market Outlook)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Ux Consulting LLC,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2844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TEX Report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TEX Report Ltd,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Япония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Ryan,s Notes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Ferrous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Nonferrous News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 Prices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Ryan,s Notes,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2602 00 000 0,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2610 00 000 0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Weekly Fax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Service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Heinz H. Pariser,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Alloy Metals &amp;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Steel Market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Research, Германия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2610 00 000 0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CRU Monitor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Alumina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CRU International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Limited,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алюминия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2818 20 000 0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CRU Monitor Bulk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Ferroalloys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Марганцевая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2602 00 000 0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CRU Monitor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Nickel, Chrome,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Molybdenum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Хромовая руда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2610 00 000 0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ресурсе Bloomberg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(www.bloomberg.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Bloomberg L.P., США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Crude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European 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сырые, 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Asia Pacific 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сырые, 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International LPG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0 - 2711 19 000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Coal Daily International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European Natural Gas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Freight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морской транспортировке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China Petroleum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Экспорт нефти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Экспорт нефтепродуктов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Сжиженный газ и конденсат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0 -2711 19 000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Russian Coal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и сопутствующие издержки при экспорте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Нефтетранспорт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и сопутствующие издержки при экспорте нефти и нефтепродуктов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2009 года № 292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июня 2001 года №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 (САПП Республики Казахстан, 2001 г., № 21, ст. 266).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2003 года № 236 "О внесении изменений и дополнений в постановление Правительства Республики Казахстан от 9 июня 2001 года № 788" (САПП Республики Казахстан, 2003 г., № 10, ст. 116).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августа 2003 года № 797 "О внесении изменения в постановление Правительства Республики Казахстан от 9 июня 2001 года № 788" (САПП Республики Казахстан, 2003 г., № 32, ст. 321).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октября 2003 года № 1086 "О внесении изменения в постановление Правительства Республики Казахстан от 9 июня 2001 года № 788" (САПП Республики Казахстан, 2003 г., № 42, ст. 450).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января 2005 года № 54 "О внесении изменений в постановление Правительства Республики Казахстан от 9 июня 2001 года № 788" (САПП Республики Казахстан, 2005 г., № 3, ст. 27).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