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dd40" w14:textId="52bd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26 ноября 2004 года № 1237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2009 года № 354.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января 2009 года № 733 "О некоторых вопросах казахстанского содержания при закупке товаров, работ и услуг, приобретаемых организациями и государственными органами"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 № 1237 "Некоторые вопросы Министерства индустрии и торговли Республики Казахстан" (САПП Республики Казахстан, 2004 г., № 47, ст. 586)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индустрии и торговли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 после слова "инвестиций," дополнить словами "увеличения доли казахстанского содержания при закупках товаров, работ и услуг организациями и государственными органами, осуществляемых на территории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выработка мер по увеличению доли казахстанского содержания при закупках товаров, работ и услуг организациями и государственными органами, осуществляемых на территории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5-1), 5-2)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осуществляет координацию и методологическое обеспечение деятельности государственных органов по вопросам казахстанского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5-2) осуществляет выработку мер по увеличению доли казахстанского содержания при закупках товаров, работ и услуг организациями и государственными органами, осуществляемых на территории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26-1), 26-2)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"26-1) осуществляет мониторинг казахстанского содержания в закупках товаров, работ и услуг организаций по перечню, утвержденному Правительством Республики Казахстан и анализ предоставляемой соответствующими организациями информации о проведенных, проводимых и планируемых на следующий год закупках товаров,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26-2) осуществляет мониторинг казахстанского содержания в закупках национального управляющего холдинга, национальных холдингов, национальных компаний, их дочерних и аффилиированных компаний, иных юридических лиц с участием государства;";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"42) утверждает формы предоставления организациями информации по казахстанскому содержанию в закупках товаров, работ и услуг;";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42-1), 42-2)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"42-1) разрабатывает и утверждает критерии оценки товаров, работ и услуг, производимых казахстанскими производителями для внесения в реестр товаров, работ и услуг, производимых казахстанскими производителями;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42-2) осуществляет методическое руководство в области офсетной политики;";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45) слова "в области недропользования"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"45-1) обеспечивает свод и анализ общей информации по казахстанскому содержанию, на регулярной основе предоставляемой министерствами финансов, энергетики и минеральных ресурсов Республики Казахстан на основании совместно утвержденных форм;";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дополнить словами ", увеличения доли казахстанского содержания при закупках товаров, работ и услуг организациями и государственными органами, осуществляемых на территории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39)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"39) контролю казахстанского содержания в закупках национального управляющего холдинга, национальных холдингов, национальных компаний, их дочерних и аффилиированных компаний, иных юридических лиц с участием государства и принятию мер в случае выявления нарушений;";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39-1)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"39-1) контролю за реализацией офсетной политики;";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"41) формированию и ведению реестра товаров, работ и услуг, производимых казахстанскими производителями;".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