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761b" w14:textId="3d876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тарифов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2009 года № 392. Утратило силу постановлением Правительства Республики Казахстан от 7 сентября 2015 года № 750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07.09.2015 </w:t>
      </w:r>
      <w:r>
        <w:rPr>
          <w:rFonts w:ascii="Times New Roman"/>
          <w:b w:val="false"/>
          <w:i w:val="false"/>
          <w:color w:val="ff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электроэнергетике»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Правительства РК от 29.12.2011 </w:t>
      </w:r>
      <w:r>
        <w:rPr>
          <w:rFonts w:ascii="Times New Roman"/>
          <w:b w:val="false"/>
          <w:i w:val="false"/>
          <w:color w:val="000000"/>
          <w:sz w:val="28"/>
        </w:rPr>
        <w:t>№ 1628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предельные тарифы.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марта 2009 года № 392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Предельные тарифы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Предельные тарифы с изменением, внесенным постановлением Правительства РК от 29.12.2011 </w:t>
      </w:r>
      <w:r>
        <w:rPr>
          <w:rFonts w:ascii="Times New Roman"/>
          <w:b w:val="false"/>
          <w:i w:val="false"/>
          <w:color w:val="ff0000"/>
          <w:sz w:val="28"/>
        </w:rPr>
        <w:t>№ 1628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тенге/кВтч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5"/>
        <w:gridCol w:w="1789"/>
        <w:gridCol w:w="1569"/>
        <w:gridCol w:w="1569"/>
        <w:gridCol w:w="1276"/>
        <w:gridCol w:w="1227"/>
        <w:gridCol w:w="1190"/>
        <w:gridCol w:w="1465"/>
      </w:tblGrid>
      <w:tr>
        <w:trPr>
          <w:trHeight w:val="30" w:hRule="atLeast"/>
        </w:trPr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Предельные тарифы по годам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группа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4,68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7,3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8,8 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группа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6,9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8,5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8,7 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группа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4,94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5,4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5,9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6,9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 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группа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4,55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5,1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группа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4,8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5,45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6,25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7,15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8,05 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группа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6,3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7,3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7,7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8,2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 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группа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5,4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5,9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6,3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7,3 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группа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4,95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5,4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5,98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7,2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 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группа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5,28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5,56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5,88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6,28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7,12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7,6 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группа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5,74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6,74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7,4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7,8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8,2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8,6 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группа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7,23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7,23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7,23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10,34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11,62 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группа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5,3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7,7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8,4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8,8 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группа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2,79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3,63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