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77d1" w14:textId="6b67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2009 года № 399.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марта 2009 года № 399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2006 года № 1247 "О мерах по реализации Указа Президента Республики Казахстан от 11 декабря 2006 года № 220" (САПП Республики Казахстан, 2006 г., № 49, ст. 518):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"Национальный холдинг "КазАгро", утвержденном указанным постановлением: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раздела 4 "Функции АО "Нацхолдинг "КазАгро" слова "на основе решений, принятых Специализированным советом по вопросам развития АО "Нацхолдинг "КазАгро" (далее - Специализированный совет)" исключить;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5-1 "Взаимоотношения между Правительством Республики Казахстан и АО "Нацхолдинг "КазАгро" исключить.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18.04.2014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мая 2007 года № 363 "О создании специализированных советов по вопросам государственного корпоративного управления при Правительстве Республики Казахстан":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1 исключить;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специализированных советах по вопросам государственного корпоративного управления при Правительстве Республики Казахстан, утвержденном указанным постановлением: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"Национальный холдинг "КазАгро"," исключить;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Специализированного совета по вопросам развития акционерного общества "Национальный холдинг "КазАгро" при Правительстве Республики Казахстан, утвержденный указанным постановлением, исключить.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27.03.2020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