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6ac5" w14:textId="ec16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  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2009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Закон Республики Казахстан, "О государственных закупках".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Закон Республики Казахстан "О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закупках"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 ст. 128;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февраля 2009 года "О внесении изменений и дополнений в некоторые законодательные акты Республики Казахстан по вопросам аудиторской деятельности", опубликованный в газетах "Егемен Қазақстан" 27 февраля 2009 года и "Казахстанская правда" 26 февраля 2009 года) следующие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пункт 3 статьи 41 дополнить подпунктом 9)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товаров, работ, услуг для реализации антикризисных мер, определенных Правительством Республики Казахстан.";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47-1 дополнить пунктом 3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Положение подпункта 9) пункта 3 статьи 41 настоящего Закона действует до 1 января 2011 года.".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