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bfa3" w14:textId="3f5b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Правительства Республики Казахстан по борьбе, предотвращению и профилактике преступлений, связанных с торговлей людьми,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2009 года № 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 координации работы по борьбе, предотвращению и профилактике преступлений, связанных с торговлей людьми,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Правительства Республики Казахстан по борьбе, предотвращению и профилактике преступлений, связанных с торговлей людьми, на 2009 - 2011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в месячный срок разработать и утвердить региональные планы по борьбе, предотвращению и профилактике преступлений, связанных с торговлей людьми, на 2009 - 2011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и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 обеспечить реализацию мероприятий, предусмотренных Планом, и предоставлять в Министерство юстиции Республики Казахстан ежегодно, не позднее 20 июля и 20 января,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предоставлять в Правительство Республики Казахстан ежегодно, не позднее 30 июля и 30 января, сводную информацию о выполнении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2009 года № 462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Правительства Республики Казахстан по борьбе,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предотвращению и профилактике преступлений, связанных с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торговлей людьми, на 2009 - 2011 годы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290"/>
        <w:gridCol w:w="1955"/>
        <w:gridCol w:w="2077"/>
        <w:gridCol w:w="2117"/>
        <w:gridCol w:w="1875"/>
        <w:gridCol w:w="2220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пропаганде 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борьбе,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политики»)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знаниям о правах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свободах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июля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семинары-сове-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молодежи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тему: «Как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 жертвой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людьми»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вывозом, ввозом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января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(изготовление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передач,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населением,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фильмов, печат-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брошюр,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заказа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кварталом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- 4 500,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Оказать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ввезенным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оказавшимся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форс-мажорных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обстоятельствах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кварталом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12 221,0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ввезенным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давшим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оказавшим-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тельствах")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служб, методам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Бейсенова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МВД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нием"),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обвинения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 по уголов-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делам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Штатов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3000,0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ций"),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Штатов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2002 года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вывоза, ввоза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транзита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выдаче лиц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вывоза, ввоза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транзита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выявлению,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 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пресечению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трудоустройству,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брачных агентств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кварталом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прогнозирование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июля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уголовных дел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(статьи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РК)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июля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статьями 113,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128,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133, 270, 271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 РК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законно-проект-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работе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имплементации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Протокола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людьми,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наказании за нее,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Наций против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ратифицированную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июня 2008 года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человека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- 4000,0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согласия»)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раскрытию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 ОБСЕ)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пропаганде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торговлей людьми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экспертов)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НЦПЧ,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вать с НПО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жертв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ОЮЛ «Союз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«ЖАРиА»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 людьми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вывоза,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 и транзита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жертв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людьми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реадмиссии,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вопрос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в свои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(семьям),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жестокого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обращения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МЮ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НКДЖСДП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ОЮЛ «Союз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Объемы средств по мероприятиям будут уточняться в соответствии с Законом Республики Казахстан "О республиканском бюджете на 2010 - 2012 годы"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НЦПЧ - Национальный центр по правам человека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НКДЖСДП - Национальная комиссия по делам женщин и семейно-демографической политике при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Межведомственная комиссия - Межведомственная комиссия по вопросам борьбы с незаконным вывозом, ввозом и торговлей людьми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 -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 РК - Уголовный кодекс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МБ -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ОБСЕ - Организация по безопасности и сотрудничеству в Европе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ОЮЛ - Объединение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ОО - Общественное объединение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