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36ef3" w14:textId="9636e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норматива сети организаций здравоохранения 
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апреля 2009 года № 494. Утратило силу постановлением Правительства Республики Казахстан от 15 декабря 2009 года № 2131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/>
          <w:color w:val="800000"/>
          <w:sz w:val="28"/>
        </w:rPr>
        <w:t xml:space="preserve"> Правительства РК от 15.12.2009 № 2131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4 июня 2003 года "О системе здравоохранения"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норматив сети организаций здравоохранения Республики Казахстан (далее - государственный норматив).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областей, городов Астаны и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привести номенклатуру существующей сети организаций здравоохранения в соответствие с настоящим государственным нормативом до 1 января 2011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предоставление информации по реализации данного постановления в Министерство здравоохранения Республики Казахстан до 15 января 2010 и 2011 годов.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здравоохранения Республики Казахстан предоставить сводную информацию о выполненных мероприятиях в Правительство Республики Казахстан до 25 января 2011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апреля 1999 года № 472 "О мерах по улучшению первичной медико-санитарной помощи сельскому населению" (САПП Республики Казахстан, 1999 г., № 14, ст. 148);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декабря 2005 года № 1304 "О мерах совершенствования первичной медико-санитарной помощи населению Республики Казахстан" (САПП Республики Казахстан, 2005 г., № 50, ст. 642);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февраля 2008 года № 102 "О внесении изменений в постановление Правительства Республики Казахстан от 28 декабря 2005 года № 1304" (САПП Республики Казахстан, 2008 г., № 5, ст. 56).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апреля 2009 года № 494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Государственный норматив сети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здравоохранения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зависимости от плотности населения и отдаленности населенных пунктов создается следующая сеть организаций здравоохранения: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Организации здравоохранения, оказывающие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первичную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медико-санитарную помощь </w:t>
      </w:r>
      <w:r>
        <w:rPr>
          <w:rFonts w:ascii="Times New Roman"/>
          <w:b w:val="false"/>
          <w:i w:val="false"/>
          <w:color w:val="000000"/>
          <w:sz w:val="28"/>
        </w:rPr>
        <w:t xml:space="preserve">(далее - ПМСП):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районная поликлиника </w:t>
      </w:r>
      <w:r>
        <w:rPr>
          <w:rFonts w:ascii="Times New Roman"/>
          <w:b w:val="false"/>
          <w:i w:val="false"/>
          <w:color w:val="000000"/>
          <w:sz w:val="28"/>
        </w:rPr>
        <w:t xml:space="preserve">(далее - РП) создается в районном центре с количеством проживающего населения в районе более 30000 (тридцать тысяч) человек и включает в себя консультативно- диагностическое отделение, отделение общей практики и/или участковой службы, станцию (отделение) скорой медицинской помощи, а также структурные подразделения, оказывающие ПМСП: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медицинский пункт создается в сельских населенных пунктах (далее - CНП) с количеством прикрепленного населения до 800 (восемьсот)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фельдшерско-акушерский пункт создается в СНП с количеством прикрепленного населения от 800 (восемьсот) до 2000 (две тысячи)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врачебная амбулатория создается в СНП с количеством прикрепленного населения от 2000 (две тысячи) до 10000 (десять тысяч)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сельская поликлиника создается в СНП компактного проживания населения с численностью от 10000 (десять тысяч) человек и более.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районном центре с количеством проживающего населения в районе менее 30000 (тридцать тысяч) человек РП создается как структурное подразделение центральной районной больницы;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городская поликлиника </w:t>
      </w:r>
      <w:r>
        <w:rPr>
          <w:rFonts w:ascii="Times New Roman"/>
          <w:b w:val="false"/>
          <w:i w:val="false"/>
          <w:color w:val="000000"/>
          <w:sz w:val="28"/>
        </w:rPr>
        <w:t xml:space="preserve">(далее - ГП) создается в городах с численностью прикрепленного населения более 30000 (тридцать тысяч) человек и включает в себя консультативно-диагностическое отделение, отделение общей практики и/или участковой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врачебная амбулатория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создается в городах как структурное подразделение ГП с численностью прикрепленного населения менее 30000 (тридцать тысяч)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Организации здравоохранения, оказывающие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консультативно-диагностическую помощь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столице и городе республиканского значения создается консультативно-диагностический центр как самостоятельное юридическое лицо;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областных центрах консультативно-диагностический центр создается как структурное подразделение областной больницы.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Организации здравоохранения, оказывающие </w:t>
      </w:r>
      <w:r>
        <w:rPr>
          <w:rFonts w:ascii="Times New Roman"/>
          <w:b w:val="false"/>
          <w:i w:val="false"/>
          <w:color w:val="000000"/>
          <w:sz w:val="28"/>
        </w:rPr>
        <w:t xml:space="preserve">скорую медицинскую помощь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городах с количеством проживающего населения более 100000 (сто тысяч) человек, областных центрах, городе республиканского значения, столице создается станция скорой медицинской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городах с количеством проживающего населения менее 100000 (cто тысяч) человек станция скорой медицинской помощи создается как структурное подразделение поликлиники.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Организации здравоохранения, осуществляющие деятельность в области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формирования здорового образа жизни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областных центрах, городе республиканского значения и столице создается центр формирования здорового образа жизни (далее - ЦФЗОЖ);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районном центре ЦФЗОЖ создается как структурное подразделение областного ЦФЗОЖ.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Организации здравоохранения, оказывающие </w:t>
      </w:r>
      <w:r>
        <w:rPr>
          <w:rFonts w:ascii="Times New Roman"/>
          <w:b w:val="false"/>
          <w:i w:val="false"/>
          <w:color w:val="000000"/>
          <w:sz w:val="28"/>
        </w:rPr>
        <w:t>стационарную помощь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центральная районная больница (далее - ЦРБ) создается в районном центре и представлена в виде многопрофильного стационара, в состав которой структурно входят детское, родильное, профильные и инфекционное отделения, а также сельская больница. Сельская больница создается в отдаленных CHП с численностью проживающего населения не менее 5000 (пять тысяч) человек с учетом местных особенностей, включая климато-географические условия, как структурное подразделение ЦРБ;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межрайонная больница создается в одном из СНП на несколько районов с количеством проживающего населения менее 20000 (двадцать тысяч)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городская больница (далее - ГБ) создается в виде многопрофильного стационара, в состав которой структурно входят детское, родильное, профильные и инфекционное отделения;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городская детская больница создается в городах с количеством проживающего населения более 100000 (сто тысяч) человек в виде многопрофильного стационара, в состав которой структурно входят профильные и инфекционное отделения.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городах с количеством проживающего населения менее 100000 (сто тысяч) человек создается детское отделение при ГБ.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областная больница создается в виде многопрофильного стационара, в состав которой структурно входят консультативно- диагностическое, родильное, инфекционное и соматические отделения, отделение оказания экстренной медицинской помощи гражданам в труднодоступных местностях (санитарная авиация);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областная детская больница создается в виде многопрофильного стационара, в состав которой структурно входят профильные и инфекционное отделения;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перинатальный центр создается в областных центрах, городе республиканского значения, столице.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Организации здравоохранения, осуществляющие деятельность в области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санитарно-эпидемиологического благополучия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областных центрах, городе республиканского значения и столице создается центр санитарно-эпидемиологической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республиканском уровне создается санитарно- эпидемиологическая станция;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областном уровне создается противочумная станция.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Аптека, аптечные пункты, аптечные склады, осуществляющие фармацевтическую деятельность, создаются как структурное подразделение организаций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Научные организации в области здравоохранения (национальный и научный центры, научно-исследовательский институт) создаются на республиканском уровне, в городе республиканского значения и столице.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Организации образования в области здравоохранения (организации среднего медицинского и фармацевтического образования, организации высшего и последипломного медицинского и фармацевтического образования) создаются на республиканском, городе республиканского значения, столице, областном, районном (городе районного значения) уровнях.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Организации здравоохранения, осуществляющие деятельность в области службы крови, судебной медицины: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областном и республиканском уровнях, в городе республиканского значения и столице создается центр крови;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республиканском уровне с филиалами в областных центрах создается центр судебной медицины.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Иные организации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здравоохранения,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районном и областном уровнях, в городе республиканского значения и столице создается противотуберкулезный диспансер (больница);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областных центрах, городе республиканского значения и столице создается онкологический диспансер;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областных центрах, городе республиканского значения и столице создается наркологическая лечебно-профилактическая организация;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областных центрах, городе республиканского значения и столице создается психиатрическая лечебно-профилактическая организация;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областных центрах, городе республиканского значения и столице создается кожно-венерологический диспансер;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областных центрах, городе республиканского значения и столице создается центр по профилактике и борьбе со СПИД;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на республиканском уровне создается лепрозорий;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на областном и республиканском уровнях создаются специализированный санаторий, профилакторий, реабилитационный центр;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городах районного значения, областных центрах, городе республиканского значения и столице создается дом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 городах районного значения, областных центрах, городе республиканского значения и столице создаются больница сестринского ухода, хоспис;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на республиканском уровне создается медицинский холдинг;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по согласованию с уполномоченным органом в области здравоохранения создаются иные медицинские организации.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