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91ee" w14:textId="f739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при лицензировании деятельности по предоставлению услуг в области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2009 года № 513. Утратило силу постановлением Правительства Республики Казахстан от 19 декабря 2012 года № 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19.12.2012 </w:t>
      </w:r>
      <w:r>
        <w:rPr>
          <w:rFonts w:ascii="Times New Roman"/>
          <w:b w:val="false"/>
          <w:i w:val="false"/>
          <w:color w:val="ff0000"/>
          <w:sz w:val="28"/>
        </w:rPr>
        <w:t>№ 1620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08.12.2011 </w:t>
      </w:r>
      <w:r>
        <w:rPr>
          <w:rFonts w:ascii="Times New Roman"/>
          <w:b w:val="false"/>
          <w:i w:val="false"/>
          <w:color w:val="ff0000"/>
          <w:sz w:val="28"/>
        </w:rPr>
        <w:t>№ 1505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5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 и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 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 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при лицензировании деятельности по предоставлению услуг в области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сентября 2004 года № 998 "О некоторых вопросах лицензирования деятельности в области связи" (САПП Республики Казахстан, 2004 г., № 35, ст. 468);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июля 2005 года № 755 "О внесении изменений и дополнений в постановление Правительства Республики Казахстан от 29 сентября 2004 года № 998" (САПП Республики Казахстан, 2005 г., № 31, ст. 398).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 одного календарного дня после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2009 года № 513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предоставлению услуг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связи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08.12.2011 </w:t>
      </w:r>
      <w:r>
        <w:rPr>
          <w:rFonts w:ascii="Times New Roman"/>
          <w:b w:val="false"/>
          <w:i w:val="false"/>
          <w:color w:val="ff0000"/>
          <w:sz w:val="28"/>
        </w:rPr>
        <w:t>№ 1505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2009 года № 513 </w:t>
      </w:r>
    </w:p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конкурсов для получения лицензий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осуществление деятельности в области связи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08.12.2011 </w:t>
      </w:r>
      <w:r>
        <w:rPr>
          <w:rFonts w:ascii="Times New Roman"/>
          <w:b w:val="false"/>
          <w:i w:val="false"/>
          <w:color w:val="ff0000"/>
          <w:sz w:val="28"/>
        </w:rPr>
        <w:t>№ 1505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2009 года № 513 </w:t>
      </w:r>
    </w:p>
    <w:bookmarkStart w:name="z9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предъявляемые при лицензировании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предоставлению услуг в области связи </w:t>
      </w:r>
    </w:p>
    <w:bookmarkEnd w:id="3"/>
    <w:bookmarkStart w:name="z9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требования, предъявляемые к деятельности по предоставлению услуг в области связи, разработаны в соответствии с законами Республики Казахстан от 5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 и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Данный вид включает следующие подвиды: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местная телефонная связь;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междугородная телефонная связь;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международная телефонная связь;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5) услуги доступа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6) 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спутниковая подвижная связь;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сотовая связь</w:t>
      </w:r>
      <w:r>
        <w:rPr>
          <w:rFonts w:ascii="Times New Roman"/>
          <w:b w:val="false"/>
          <w:i w:val="false"/>
          <w:color w:val="000000"/>
          <w:sz w:val="28"/>
        </w:rPr>
        <w:t xml:space="preserve"> (с указанием наименования стандарта);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мобильная телекоммуникационная связь (в том числе услуги подвижной радио (радиотелефонной) связи, транкинговой и пейджинговой связи);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10) 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11) 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 с изменениями, внесенными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Квалификационные требования для получения лицензии на осуществление деятельности по предоставлению услуг местной телефонной связи включают наличие у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квалифицированного состава технических руководителей, специалистов, имеющих соответствующее образование и опыт практической работы по специальности не менее трех лет, подтвержденные соответствующими дипломами, сертификатами, аттестатами, записями в трудовой книжке или контрактами;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метрологической базы (внесенной в реестр государственной системы измерения Республики Казахстан) для проведения контрольно-измерительных и испытательных работ (принадлежащей заявителю на правах собственности либо аренды при условии наличия соответствующего договора);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3) пояснительной записки, которая должна содержать информацию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принадлежности к субъектам предпринимательства (малый, средний, крупный);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создаваемой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начале предоставления услуг с момента получения лицензии (письменные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территории, на которой будут предоставляться услуги, по этапам создания и/или развития и с привязкой к административно-территориальному делению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самостоятельности по взаимоотношениям с потребителями услуг (осуществляется самостоятельно или требуются посредники - "поставщики услуг");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принципах организации системы управления и эксплуатации сети (письменные обязательства по установке на территории Республики Казахстан центра управления сетью);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типе сети, используемой системе стандартов и протоколов;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емкости сети, в том числе по этапам создания и/или развития, ожидаемом трафике;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схеме организации связи в привязке к административным пунктам и этапам создания сети с необходимыми пояснениями;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взаимодействии с сетью телекоммуникаций общего пользования, другими сетями связи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межстанционных соединений (по собственным средствам сети связи заявителя с указанием конкретных технических средств, по арендованным каналам других сетей);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выхода сети заявителя на сети других операторов связи (приложить копии протоколов о намерениях или других документов, подтверждающих возможности сотрудничества);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системе учета трафика;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сертифицированных аппаратно-программных и технических средств с возможностью осуществления сбора и хранения в течение двух лет служебной информации об абонентах, для обеспечения проведения оперативно-розыскных мероприятий в соответствии с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правах владения, пользования, распоряжения средствами связи (на правах собственности либо на правах 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типах выбранного оборудования (коммутационное, системы передачи на соединительных линиях, типы линий на абонентском участке, аппаратура сопряжения, терминальное оборудование), фирмах-производителях, наличии сертификатов соответствия, зарегистрированных в Государственном реестре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оборудовании, на которое необходимо получить частотные присвоения (при использовании радиоэлектронных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расположении и принадлежности (страна) используемых искусственных спутников земли (далее - ИСЗ), их типе и точке стояния, зоне обслуживания, величине загрузки ИСЗ создаваемой системой, росте загрузки по этапам развития, диапазоне частот на линиях вверх и вниз, типах модуляции, уплотнения и межстанционного доступа, типах земных станций, входящих в систему связи, фирмы-производители, наличие сертификатов соответствия, зарегистрированных в Государственном реестре Республики Казахстан (при создании спутниковых систем связи или использовании земных станций спутниковой связи для организации каналов между административными пунктами);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использовании аппаратуры повременного учета стоимости местных телефонных соединений, аппаратуры определения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плане нумерации с указанием нумерации при организации входящей и исходящей местной, междугородной и международной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планируемой нагрузке на одного абонента в сети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использовании пунктов коллективного пользования и таксофонов;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предоставляемых услуг, гарантируемых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работы сети (время ожидания соединения, процент отказов в часы наибольшей нагрузки, среднее время устранения повреждений).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 постановлением Правительства РК от 12.10.2009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Квалификационные требования для получения лицензии на осуществление деятельности по предоставлению услуг междугородной телефонной связи включают наличие у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квалифицированного состава технических руководителей, специалистов, имеющих соответствующее образование и опыт практической работы по специальности не менее трех лет, подтвержденные соответствующими дипломами, сертификатами, аттестатами, записями в трудовой книжке или контрактами;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метрологической базы (внесенной в реестр государственной системы измерения Республики Казахстан) для проведения контрольно-измерительных и испытательных работ (принадлежащей заявителю на правах собственности либо аренды при условии наличия соответствующего договора);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пояснительной записки, которая должна содержать информацию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принадлежности к субъектам предпринимательства (малый, средний, крупный);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создаваемой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начале предоставления услуг с момента получения лицензии (письменные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территории, на которой будут предоставляться услуги, по этапам создания и/или развития и с привязкой к административно-территориальному делению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самостоятельности по взаимоотношениям с потребителями услуг (осуществляется самостоятельно или требуются посредники - "поставщики услуг");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принципах организации системы управления и эксплуатации сети (письменные обязательства по установке на территории Республики Казахстан центра управления сетью);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типе сети, используемой системе стандартов, и протоколов;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емкости сети, в том числе по этапам создания и/или развития, ожидаемом трафике;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схеме организации связи в привязке к административным пунктам и этапам создания сети с необходимыми пояснениями;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взаимодействии с сетью телекоммуникаций общего пользования, другими сетями связи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межстанционных соединений (по собственным средствам сети связи заявителя с указанием конкретных технических средств, по арендованным каналам других сетей);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выхода сети заявителя на сети других операторов связи (приложить копии протоколов о намерениях или других документов, подтверждающих возможности сотрудничества);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системе учета трафика;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сертифицированных аппаратно-программных и технических средств с возможностью осуществления сбора и хранения в течение двух лет служебной информации об абонентах, для обеспечения проведения  оперативно-розыскных мероприятий в соответствии с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правах владения, пользования, распоряжения средствами связи (на правах собственности либо на правах 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типах выбранного оборудования (коммутационное, системы передачи на соединительных линиях, типы линий на абонентском участке, аппаратура сопряжения, терминальное оборудование), фирмах- производителях, наличии сертификатов соответствия, зарегистрированных в Государственном реестре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оборудовании, на которое необходимо получить частотные присвоения (при использовании радиоэлектронных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расположении и принадлежности (страна) используемых искусственных спутников земли (далее - ИСЗ), их типе и точке стояния, зоне обслуживания, величине загрузки ИСЗ создаваемой системой, росте загрузки по этапам развития, диапазоне частот на линиях вверх и вниз, типах модуляции, уплотнения и межстанционного доступа, типах земных станций, входящих в систему связи, фирмы-производители, наличие сертификатов соответствия, зарегистрированных в Государственном реестре Республики Казахстан (при создании спутниковых систем связи или использовании земных станций спутниковой связи для организации каналов между административными пунктами);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использовании аппаратуры повременного учета стоимости местных телефонных соединений, аппаратуры определения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плане нумерации с указанием нумераций при организации входящей и исходящей местной, междугородной и международной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необходимости выделения междугородного и (или) внутризоновых кодов;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планируемой нагрузке на одного абонента в сети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использовании пунктов коллективного пользования и таксофонов;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предоставляемых, услуг, гарантируемых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качественных показателях работы сети (время ожидания соединения, процент отказов в часы наибольшей нагрузки, среднее время устранения повреждений);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соответствии квалификационным требованиям и критериям по определению оператора междугородной и (или) международной связи,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4 с изменениями, внесенными постановлениями Правительства РК от 12.10.2009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10.03.2010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Квалификационные требования для получения лицензии на осуществление деятельности по предоставлению услуг международной телефонной связи включают наличие у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квалифицированного состава технических руководителей, специалистов, имеющих соответствующее образование и опыт практической работы по специальности не менее трех лет, подтвержденные соответствующими дипломами, сертификатами, аттестатами, записями в трудовой книжке или контрактами;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метрологической базы (внесенной в реестр государственной системы измерения Республики Казахстан) для проведения контрольно-измерительных и испытательных работ (принадлежащей заявителю на правах собственности либо аренды при условии наличия соответствующего договора);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пояснительной записки, которая должна содержать информацию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принадлежности к субъектам предпринимательства (малый, средний, крупный);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создаваемой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начале предоставления услуг с момента получения лицензии (письменные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территории, на которой будут предоставляться услуги, по этапам создания и/или развития и с привязкой к административно-территориальному делению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самостоятельности по взаимоотношениям с потребителями услуг, (осуществляется самостоятельно или требуются посредники - "поставщики услуг");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принципах организации системы управления и эксплуатации сети (письменные обязательства по установке на территории Республики Казахстан центра управления сетью);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типе сети, используемой системе стандартов и протоколов;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емкости сети, в том числе по этапам создания и/или развития, ожидаемом трафике;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схеме организации связи в привязке к административным пунктам и этапам создания сети с необходимыми пояснениями;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взаимодействии с сетью телекоммуникаций общего пользования, другими сетями связи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межстанционных соединений (по собственным средствам сети связи заявителя с указанием конкретных технических средств, по арендованным каналам других сетей);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выхода сети заявителя на сети других операторов связи (приложить копии протоколов о намерениях или других документов, подтверждающих возможности сотрудничества);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системе учета трафика;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сертифицированных аппаратно-программных и технических средств  с возможностью осуществления сбора и хранения в течение двух лет служебной информации об абонентах, для обеспечения проведения оперативно-розыскных мероприятий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правах владения, пользования, распоряжения средствами связи (на правах собственности либо на правах 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типах выбранного оборудования (коммутационное, системы передачи на соединительных линиях, типы линий на абонентском участке, аппаратура сопряжения, терминальное оборудование), фирмах-производителях, наличии сертификатов соответствия, зарегистрированных в Государственном реестре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оборудовании, на которое необходимо получить частотные присвоения (при использовании радиоэлектронных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расположении и принадлежности (страна) используемых искусственных спутников земли (далее - ИСЗ), их типе и точке стояния, зоне обслуживания, величине загрузки ИСЗ создаваемой системой, росте загрузки по этапам развития, диапазоне частот на линиях вверх и вниз, типах модуляции, уплотнения и межстанционного доступа, типах земных станций, входящих в систему связи, фирмы-производители, наличие сертификатов соответствия, зарегистрированных в Государственном реестре Республики Казахстан (при создании спутниковых систем связи или использовании земных станций спутниковой связи для организации каналов между административными пунктами);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использовании аппаратуры повременного учета стоимости местных телефонных соединений, аппаратуры определения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плане нумерации с указанием нумерации при организации входящей и исходящей местной, междугородной и международной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необходимости выделения междугородного и (или) внутризоновых кодов;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планируемой нагрузке на одного абонента в сети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использовании пунктов коллективного пользования и таксофонов;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предоставляемых услуг, гарантируемых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качественных показателях работы сети (время ожидания соединения, процент отказов в часы наибольшей нагрузки, среднее время устранения, повреждений);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соответствии квалификационным требованиям и критериям по определению оператора междугородной и (или) международной связи,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5 с изменениями, внесенными постановлениями Правительства РК от 12.10.2009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10.03.2010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6. 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 Квалификационные требования для получения лицензии на осуществление деятельности по предоставлению услуги доступа к сети Интернет включают наличие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квалифицированного состава технических руководителей, специалистов, имеющих соответствующее образование и опыт практической работы по специальности не менее трех лет, подтвержденные соответствующими дипломами, сертификатами, аттестатами, записями в трудовой книжке или контрактами;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метрологической базы (внесенной в реестр государственной системы измерения Республики Казахстан) для проведения контрольно-измерительных и испытательных работ (принадлежащей заявителю на правах собственности либо аренды при условии наличия соответствующего договора);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пояснительной записки, которая должна содержать информацию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принадлежности к субъектам предпринимательства (малый, средний, крупный);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создаваемой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начале предоставления услуг с момента получения лицензии (письменные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территории, на которой будут предоставляться услуги, по этапам создания и/или развития и с привязкой к административно-территориальному делению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самостоятельности по взаимоотношениям с потребителями услуг (осуществляется самостоятельно или требуются посредники - "поставщики услуг");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принципах организации системы управления и эксплуатации сети (письменные обязательства по установке на территории Республики Казахстан центра управления сетью);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типе сети, используемой системе стандартов и протоколов;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емкости сети, в том числе по этапам создания и/или развития, ожидаемом трафике;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схеме организации связи в привязке к административным пунктам и этапам создания сети с необходимыми пояснениями;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взаимодействии с сетью телекоммуникаций общего пользования, другими сетями связи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межстанционных соединений (по собственным средствам сети связи заявителя с указанием конкретных технических средств, по арендованным каналам других сетей);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выхода сети заявителя на сети других операторов связи (приложить копии протоколов о намерениях или других документов, подтверждающих возможности сотрудничества);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системе учета трафика;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сертифицированных аппаратно-программных и технических средств с возможностью осуществления сбора и хранения в течение двух лет служебной информации об абонентах, для обеспечения проведения оперативно-розыскных мероприятий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правах владения, пользования, распоряжения средствами связи (на правах собственности либо на правах 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типах выбранного оборудования (коммутационное, системы передачи на соединительных линиях, типы линий на абонентском участке, аппаратура сопряжения, терминальное оборудование), фирмах-производителях, наличии сертификатов соответствия, зарегистрированных в Государственном реестре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оборудовании, на которое необходимо получить частотные присвоения (при использовании радиоэлектронных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расположении и принадлежности (страна) используемых искусственных спутников земли (далее - ИСЗ), их типе и точке стояния, зоне обслуживания, величине загрузки ИСЗ создаваемой системой, росте загрузки по этапам развития, диапазоне частот на линиях вверх и вниз, типах модуляции, уплотнения и межстанционного доступа, типах земных станций, входящих в систему связи, фирмы-производители, наличие сертификатов соответствия, зарегистрированных в Государственном реестре Республики Казахстан (при создании спутниковых систем связи или использовании земных станций спутниковой связи для организации каналов между административными пунктами);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плане нумерации с указанием нумерации при организации входящей и исходящей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планируемой нагрузке на одного абонента в сети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предоставляемых услуг, гарантируемых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работы сети (время ожидания соединения, процент отказов в часы наибольшей нагрузки, среднее время устранения повреждений).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7 с изменениями, внесенными постановлениями Правительства РК от 12.10.2009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8. 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Квалификационные требования для получения лицензии на осуществление деятельности по предоставлению услуг спутниковой подвижной связи включают наличие у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квалифицированного состава технических руководителей, специалистов, имеющих соответствующее образование и опыт практической  работы по специальности не менее трех лет, подтвержденные соответствующими дипломами, сертификатами, аттестатами, записями в трудовой книжке или контрактами;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метрологической базы (внесенной в реестр государственной системы измерения Республики Казахстан) для проведения контрольно-измерительных и испытательных работ (принадлежащей заявителю на правах собственности либо аренды при условии наличия соответствующего договора);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пояснительной записки, которая должна содержать информацию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принадлежности к субъектам предпринимательства (малый, средний, крупный);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создаваемой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начале предоставления услуг с момента получения лицензии (письменные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территории, на которой будут предоставляться услуги, по этапам создания и/или развития и с привязкой к административно-территориальному делению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самостоятельности по взаимоотношениям с потребителями услуг (осуществляется самостоятельно или требуются посредники - "поставщики услуг");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принципах организации системы управления и эксплуатации сети (письменные обязательства по установке на территории Республики Казахстан центра управления сетью);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типе сети, используемой системе стандартов и протоколов;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емкости сети, в том числе по этапам создания и/или развития, ожидаемом трафике;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схеме организации связи в привязке к административным пунктам и этапам создания сети с необходимыми пояснениями;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взаимодействии с сетью телекоммуникаций общего пользования, другими сетями связи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межстанционных соединений (по собственным средствам сети связи заявителя с указанием конкретных технических средств, по арендованным каналам других сетей);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выхода сети заявителя на сети других операторов связи (приложить копии протоколов о намерениях или других документов, подтверждающих возможности сотрудничества);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системе учета трафика;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сертифицированных аппаратно-программных и технических средств с возможностью осуществления сбора и хранения в течение двух лет служебной информации об абонентах, для обеспечения проведения оперативно-розыскных мероприятий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правах владения, пользования, распоряжения средствами связи (на правах собственности либо на правах 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типах выбранного оборудования (коммутационное, системы передачи на соединительных линиях, типы линий на абонентском участке, аппаратура сопряжения, терминальное оборудование), фирмах-производителях, наличии сертификатов соответствия, зарегистрированных в Государственном реестре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оборудовании, на которое необходимо получить частотные присвоения (при использовании радиоэлектронных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расположении и принадлежности (страна) используемых искусственных спутников земли (далее - ИСЗ), их типе и точке стояния, зоне обслуживания, величине загрузки ИСЗ создаваемой системой, росте загрузки по этапам развития, диапазоне частот на линиях вверх и вниз, типах модуляции, уплотнения и межстанционного доступа, типах земных станций, входящих в систему связи, фирмы-производители, наличие сертификатов соответствия, зарегистрированных в Государственном реестре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энергетические параметры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сопряжение с наземными линиями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плане нумерации с указанием нумерации при организации входящей и исходящей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планируемой нагрузке на одного абонента в сети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предоставляемых услуг, гарантируемых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качественных показателях работы сети (время ожидания соединения, процент отказов в часы наибольшей нагрузки, среднее время устранения повреждений).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9 с изменениями, внесенными постановлением Правительства РК от 12.10.2009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Квалификационные требования для получения лицензии на осуществление деятельности по предоставлению услуг сотовой связи (с указанием наименования стандарта) включают наличие у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квалифицированного состава технических руководителей, специалистов, имеющих соответствующее образование и опыт практической работы по специальности не менее трех лет, подтвержденные соответствующими дипломами, сертификатами, аттестатами, записями в трудовой книжке или контрактами;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метрологической базы (внесенной в реестр государственной системы измерения Республики Казахстан) для проведения контрольно-измерительных и испытательных работ (принадлежащей заявителю на правах собственности либо аренды при условии наличия соответствующего договора);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пояснительной записки, которая должна содержать информацию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принадлежности к субъектам предпринимательства (малый, средний, крупный);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создаваемой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начале предоставления услуг с момента получения лицензии (письменные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территории, на которой будут предоставляться услуги, по этапам создания и/или развития и с привязкой к административно-территориальному делению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самостоятельности по взаимоотношениям с потребителями услуг (осуществляется самостоятельно или требуются посредники - "поставщики услуг");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принципах организации системы управления и эксплуатации сети (письменные обязательства по установке на территории Республики Казахстан центра управления сетью);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типе сети, используемой системе стандартов и протоколов;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емкости сети, в том числе по этапам создания и/или развития, ожидаемом трафике;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схеме организации связи в привязке к административным пунктам и этапам создания сети с необходимыми пояснениями;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взаимодействии с сетью телекоммуникаций общего пользования, другими сетями связи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межстанционных соединений (по собственным средствам сети связи заявителя с указанием конкретных технических средств, по арендованным каналам других сетей);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выхода сети заявителя на сети других операторов связи (приложить копии протоколов о намерениях или других документов, подтверждающих возможности сотрудничества);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системе учета трафика;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сертифицированных аппаратно-программных и технических средств с возможностью осуществления сбора и хранения в течение двух лет служебной информации об абонентах, для обеспечения проведения оперативно-розыскных мероприятий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правах владения, пользования, распоряжения средствами связи (на правах собственности либо на правах 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типах выбранного оборудования (коммутационное, системы передачи на соединительных линиях, типы линий на абонентском участке, аппаратура сопряжения, терминальное оборудование), фирмах-производителях, наличии сертификатов соответствия, зарегистрированных в Государственном реестре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оборудовании, на которое необходимо получить частотные присвоения (при использовании радиоэлектронных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расположении и принадлежности (страна) используемых искусственных спутников земли (далее - ИСЗ), их типе и точке стояния, зоне обслуживания, величине загрузки ИСЗ создаваемой системой, росте загрузки по этапам развития, диапазоне частот на линиях вверх и вниз, типах модуляции, уплотнения и межстанционного доступа, типах земных станций, входящих в систему связи, фирмы-производители, наличие сертификатов соответствия, зарегистрированных в Государственном реестре Республики Казахстан (при создании спутниковых систем связи или использовании земных станций спутниковой связи для организации каналов между административными пунктами);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плане нумерации с указанием нумерации при организации входящей и исходящей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планируемой нагрузке на одного абонента в сети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предоставляемых услуг, гарантируемых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работы сети (время ожидания соединения, процент отказов в часы наибольшей нагрузки, среднее время устранения повреждений).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10 с изменениями, внесенными постановлением Правительства РК от 12.10.2009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Квалификационные требования для получения лицензии на осуществление деятельности по предоставлению услуг мобильной телекоммуникационной связи (в том числе услуги подвижной радио (радиотелефонной) связи, транкинговой и пейджинговой связи) включают наличие у заявителя: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квалифицированного состава технических руководителей, специалистов, имеющих соответствующее образование и опыт практической работы по специальности не менее трех лет, подтвержденные соответствующими дипломами, сертификатами, аттестатами, записями в трудовой книжке или контрактами;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метрологической базы (внесенной в реестр государственной системы измерения Республики Казахстан) для проведения контрольно-измерительных и испытательных работ (принадлежащей заявителю на правах собственности либо аренды при условии наличия соответствующего договора);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3) пояснительной записки, которая должна содержать информацию 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принадлежности к субъектам предпринимательства (малый, средний, крупный);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наименовании создаваемой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начале предоставления услуг с момента получения лицензии (письменные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территории, на которой будут предоставляться услуги, по этапам создания и/или развития и с привязкой к административно-территориальному делению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степени самостоятельности по взаимоотношениям с потребителями услуг (осуществляется самостоятельно или требуются посредники - "поставщики услуг");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принципах организации системы управления и эксплуатации сети (письменные обязательства по установке на территории Республики Казахстан центра управления сетью);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типе сети, используемой системе стандартов и протоколов;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емкости сети, в том числе по этапам создания и/или развития, ожидаемом трафике;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схеме организации связи в привязке к административным пунктам и этапам создания сети с необходимыми пояснениями;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взаимодействии с сетью телекоммуникаций общего пользования, другими сетями связи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межстанционных соединений (по собственным средствам сети связи заявителя с указанием конкретных технических средств, по арендованным каналам других сетей);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способах организации выхода сети заявителя на сети других операторов связи (приложить копии протоколов о намерениях или других документов, подтверждающих возможности сотрудничества);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системе учета трафика;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сертифицированных аппаратно-программных и технических средств с возможностью осуществления сбора и хранения в течение двух лет служебной информации об абонентах, для обеспечения проведения оперативно-розыскных мероприятий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правах владения, пользования, распоряжения средствами связи (на правах собственности либо на правах аренды);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типах выбранного оборудования (коммутационное, системы передачи на соединительных линиях, типы линий на абонентском участке, аппаратура сопряжения, терминальное оборудование), фирмах-производителях, наличии сертификатов соответствия, зарегистрированных в Государственном реестре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оборудовании, на которое необходимо получить частотные присвоения (при использовании радиоэлектронных средств);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выбранном стандарте, диапазоне частот, типе оборудования, точных мест установки передающего оборудования (географические координаты), способах организации сопряжения с сетью телекоммуникаций общего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необходимом числе частотных каналов;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тактико-технических данных радиоэлектронных средств включая характеристики радиопередатчиков, излучаемых сигналов, радиоприемников и антенн;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расположении и принадлежности (страна) используемых искусственных спутников земли (далее - ИСЗ), их типе и точке стояния, зоне обслуживания, величине загрузки ИСЗ создаваемой системой, росте загрузки по этапам развития, диапазоне частот на линиях вверх и вниз, типах модуляции, уплотнения и межстанционного доступа, типах земных станций, входящих в систему связи, фирмы-производители, наличие сертификатов соответствия, зарегистрированных в Государственном реестре Республики Казахстан (при создании спутниковых систем связи или использовании земных станций спутниковой связи для организации каналов между административными пунктами);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плане нумерации с указанием нумерации при организации входящей и исходящей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планируемой нагрузке на одного абонента в сети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предоставляемых услуг, гарантируемых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качественных показателях работы сети (время ожидания соединения, процент отказов в часы наибольшей нагрузки, среднее время устранения повреждений).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изменениями, внесенными постановлением Правительства РК от 12.10.2009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12. 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13. 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08.12.2011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Сведения (с приложением необходимой информации, схем, таблиц и графиков) и документы в соответствии с квалификационными требованиями, предъявляемыми для осуществления деятельности по предоставлению услуг в области связи и подвидов деятельности, предоставляется Лицензиару на государственном и русском языках на бумажном и электронном носителях.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