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c691" w14:textId="6d3c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государственной доли участия товарищества с ограниченной ответственностью "Целинная машиноиспытательная станция" из республиканской собственности в коммунальную собственность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2009 года № 542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из республиканской собственности государственную долю участия товарищества с ограниченной ответственностью "Целинная машиноиспытательная станция" (далее - товарищество) в коммунальную собственность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и акиматом Акмолинской области в установленном законодательством порядке осуществить необходимые организационные мероприятия по приему-передаче государственной доли участия товарищества.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дополнение и изменения,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2009 года № 542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Дополнение и изменения, которые вносятся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некоторые решения Правительства Республики Казахстан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перечне акционерных обществ и хозяйственных товариществ, государственные пакеты акций и доли которых отнесены к коммунальной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"Акмолинская область":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68-8,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"68-8. ТОО "Целинная машиноиспытательная станция";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перечне акционерных обществ и хозяйственных товариществ, государственные пакеты акций и доли которых отнесены к республиканской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"Акмолинская область":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13-4,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сельского хозяйства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205-4,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Министерства сельского хозяйства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 "Акционерные общества":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65,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