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78a5" w14:textId="d7d7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биржевых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2009 года № 638.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трансфертном ценообразовании"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25.11.2021 </w:t>
      </w:r>
      <w:r>
        <w:rPr>
          <w:rFonts w:ascii="Times New Roman"/>
          <w:b w:val="false"/>
          <w:i w:val="false"/>
          <w:color w:val="000000"/>
          <w:sz w:val="28"/>
        </w:rPr>
        <w:t>№ 842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биржевых товаров.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2009 года № 638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биржевых товаров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16.01.2012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27.09.2021 </w:t>
      </w:r>
      <w:r>
        <w:rPr>
          <w:rFonts w:ascii="Times New Roman"/>
          <w:b w:val="false"/>
          <w:i w:val="false"/>
          <w:color w:val="ff0000"/>
          <w:sz w:val="28"/>
        </w:rPr>
        <w:t>№ 682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25.11.2021 </w:t>
      </w:r>
      <w:r>
        <w:rPr>
          <w:rFonts w:ascii="Times New Roman"/>
          <w:b w:val="false"/>
          <w:i w:val="false"/>
          <w:color w:val="ff0000"/>
          <w:sz w:val="28"/>
        </w:rPr>
        <w:t>№ 842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1006"/>
        <w:gridCol w:w="2029"/>
        <w:gridCol w:w="7704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товаров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ЕТН ВЭД ЕАЭС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нефтепродукты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сырая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2709 00 900 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 дистилляты (бензин)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2710 12,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12 110 0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2710 12 900,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2710 20 900 0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дистилляты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(топливо для реактивных двигателей)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дистилляты (газойли)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19 421 0 –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2710 19 425 0,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2710 19 510 9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дистилляты (мазут)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19 620 1 –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2710 19 680 9,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2710 20 390 9 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нефтяные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газообразные прочие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Сжиженный газ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11 000 0 -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2711 19 000 0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Природный газ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2711 21 000 0 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Цветные металлы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Медь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7402 00 000 0,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7403 11 000 0 -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7403 29 000 0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Свинец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7801 10 000 0 -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7801 99 900 0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7901 11 000 0 -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7901 20 000 0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7601 10 000 0 -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7601 20 990 0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из железа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нелегированной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стали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из железа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нелегированной стали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7208 - 7212 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Драгоценные металлы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7108 11 000 0,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7108 12 000,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13 100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7108 20 000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Серебро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7106 10 000 0,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7106 91 900 9,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7106 92 000 0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и меслин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Пшеница и меслин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Ячмень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1003 10 000 0,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1003 90 000 0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1006 10 100 0 -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1006 10 980 0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1701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Хлопок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Волокно хлопковое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5201 00 100 0,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5201 00 900 0,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5203 00 000 0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Шкуры крупного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рогатого скота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Шкуры крупного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рогатого скота </w:t>
            </w:r>
          </w:p>
        </w:tc>
        <w:tc>
          <w:tcPr>
            <w:tcW w:w="7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 20 100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4101 20 800 0,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4101 90 000 0,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 50 100 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4101 50 900 0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