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d763" w14:textId="c4bd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N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2009 года № 733.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  31 декабря 2008 года N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N 50, ст. 567)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 дополнить строкой, порядковый номер 89,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 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676"/>
        <w:gridCol w:w="682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"Национальный центр по управлению персоналом государственной службы" 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