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ae68" w14:textId="777a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национальной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июня 2009 года № 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национальной безопасности".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 законодательные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акты Республики Казахстан по вопросам национальной безопасности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Трудовой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15 мая 2007 года (Ведомости Парламента Республики Казахстан, 2007 г., № 9, ст. 65; № 19, ст. 147; № 20, ст. 152; № 24, ст. 178; 2008 г., № 21, ст. 97; № 23, ст. 114;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29 апреля 2009 года "О внесении изменений и дополнений в некоторые законодательные акты Республики Казахстан по вопросам их приведения в соответствии с нормами Республики Казахстан", опубликованный в газетах "Егемен Қазақстан" и "Казахстанская правда" 8 мая 2009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мая 2009 года "О внесении изменений и дополнений в некоторые законодательные акты Республики Казахстан по вопросам занятости и обязательного социального страхования", опубликованный в газетах "Егемен Қазақстан" 6 мая 2009 года и "Казахстанская правда 7 мая 2009 года"):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256 после слов "органах национальной безопасности," дополнить словами "уполномоченном органе внешней разведки,".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15 сентября 1994 года "Об оперативно-розыскной деятельности" (Ведомости Верховного Совета Республики Казахстан, 1994 г., № 13-14, ст. 199; 1995 г., № 24, ст. 167; Ведомости Парламента Республики Казахстан, 1996 г., № 14, ст. 275; 1998 г., № 24, ст. 436; 2000 г., № 3-4, ст. 66; 2001 г., № 8, ст. 53; № 17-18, ст. 245; 2002 г., № 4, ст. 32; № 15, ст. 147; № 17, ст. 155; 2004 г., № 18, ст. 106; № 23, ст. 142; № 24, ст. 154; 2005 г., № 13, ст. 53; 2007 г., № 2, ст. 18;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7 апреля 2009 года "О внесении изменений и дополнений в некоторые законодательные акты Республики Казахстан по вопросам обеспечения безопасности лиц, участвующих в уголовном процессе", опубликованный в газетах "Егемен Қазақстан" и "Казахстанская правда" 11 апреля 2009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29 апреля 2009 года "О внесении изменений и дополнений в некоторые законодательные акты Республики Казахстан по вопросам их приведения в соответствии с нормами Республики Казахстан", опубликованный в газетах "Егемен Қазақстан" и "Казахстанская правда" 8 мая 2009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мая 2009 года "О внесении изменений и дополнений в некоторые законодательные акты Республики Казахстан по вопросам занятости и обязательного социального страхования", опубликованный в газетах "Егемен Қазақстан" 6 мая 2009 года и "Казахстанская правда" 7 мая 2009 года):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6 дополнить подпунктом б-1)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"б-1) уполномоченный орган внешней разведки";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абзац второй пункта 2 статьи 10 дополнить словами ", уполномоченный орган внешней разведки";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части третьей пункта 2 статьи 12 после слов "Служба охраны Президента Республики Казахстан" дополнить словами ", уполномоченный орган внешней разведки".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21 декабря 1995 года "Об органах национальной безопасности" (Ведомости Верховного Совета Республики Казахстан, 1995 г., № 24, ст. 157; Ведомости Парламента Республики Казахстан, 1997 г., № 10, ст. 108; № 12, ст. 184; 1998 г., № 23, ст. 416; № 24, ст. 436; 1999 г., № 8, ст. 233; № 23, ст. 920; 2000 г., № 3-4, ст. 66; 2001 г., № 20, ст. 257; 2002 г., № 6, ст. 72; № 17, ст. 155; 2004 г., № 23, ст. 142; 2007 г., № 9, ст. 67; № 10, ст. 69; № 20, ст. 152):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добывать разведывательную информацию в интересах обеспечения безопасности Республики Казахстан, повышения ее экономического, научно-технического и оборонного потенциала;";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слова "проводить мероприятия" заменить словами "участвовать во взаимодействии с уполномоченным органом внешней разведки в проведении мероприятий";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13 дополнить подпунктом 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осуществлять в пределах установленных полномочий во взаимодействии с уполномоченным органом внешней разведки разведывательную деятельность, в том числе с использованием радиоэлектронных средств".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22 декабря 1998 года "О Национальном архивном фонде и архивах" (Ведомости Парламента Республики Казахстан, 1998 г., № 24, ст. 435; 2001 г., № 21-22, ст. 286; 2003 г., № 10, ст. 53; 2004 г., № 23, ст. 142; 2006 г., № 3, ст. 22; № 13, ст. 86; 2007 г., № 8, ст. 55):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22 после слов "Комитете национальной безопасности Республики Казахстан," дополнить словами "уполномоченном органе внешней разведки,".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7 января 2005 года "Об обороне и Вооруженных Силах Республики Казахстан" (Ведомости Парламента Республики Казахстан, 2005 г., № 1-2, ст. 1; 2007 г., № 9, ст. 67; 2008 г., № 67, ст. 27):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 статьи 1 после слов "органы национальной безопасности," дополнить словами "уполномоченный орган внешней разведки,".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18 февраля 2005 года "О противодействии экстремизму" (Ведомости Парламента Республики Казахстан, 2005 г., № 5, ст. 3; № 13, ст. 53):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6 дополнить подпунктом 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органы внешней разведки осуществляют информирование государственных органов Республики Казахстан в отношении иностранных организаций, граждан и лиц без гражданства, которые своими действиями создают угрозу или наносят ущерб безопасности общества и государства.".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8 июля 2005 года "О воинской обязанности и воинской службе" (Ведомости Парламента Республики Казахстан, 2005 г., № 14, ст. 60; 2007 г., № 9, ст. 67; № 20, ст. 152):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статьи 38 после слов "органов национальной безопасности" дополнить словами "и уполномоченного органа внешней разведки".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по истечении десяти календарных дней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