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b4cd" w14:textId="966b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"Базовая аптека Медицинского центра Управления делами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2009 года № 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"Базовая аптека Медицинского центра Управления делами Президента Республики Казахстан" (далее - Предприятие) путем присоединения к нему республиканского государственного предприятия на праве хозяйственного ведения "Аптека № 1 Медицинского центра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в установленном законодательством порядке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