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f846" w14:textId="f20f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22 сентября 2006 года №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2009 года № 959.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 следующие изменение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 Республики Казахстан по вопросам торговой политики и участия в международных экономических организациях, утвержденный указанным постановлением, изложить в новой редакции согласно приложению к настоящему постановлению;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Межведомственной комиссии Республики Казахстан по вопросам торговой политики и участия в международных экономических организациях, утвержденное указанным постановлением, дополнить пунктом 11-1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"11-1. В случае рассмотрения вопросов, входящих в компетенцию государственных органов, на заседания Комиссии приглашаются заместители руководителей государственных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государственного органа для приобщения к материалам заседания Комиссии должно быть представлено в письменном виде за подписью руководителя государственного органа или его заместителя.".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июня 2009 года №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2006 года № 903 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торговой политики и участия в</w:t>
      </w:r>
      <w:r>
        <w:br/>
      </w:r>
      <w:r>
        <w:rPr>
          <w:rFonts w:ascii="Times New Roman"/>
          <w:b/>
          <w:i w:val="false"/>
          <w:color w:val="000000"/>
        </w:rPr>
        <w:t>международных экономических организациях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Шукеев                    - Первый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Умирзак Естаевич           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Исекешев                  - 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Асет Орентаевич            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Айтжанова                 - вице-министр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Жанар Сейдахметовна        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Бекетаев                  -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Марат Бакытжанович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Бектуров                  - вице-министр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Азат Габбасович            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Евниев                    -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Арман Кайратович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Кусаинов                  - вице-министр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Марат Апсеметович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Магауов                   - вице-министр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Асет Маратович             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Смаилов                  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Алихан Асханович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Кудайбергенов            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Ескендир Копбосынович      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Кожахметов               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Жанат Муратович             Республики Казахстан по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Ергожин                   - председатель Налогового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Даулет Едилович            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Тен                      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Игорь Викторович            таможенного контроля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финансов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