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0782" w14:textId="b530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2009 года № 1009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государственного материального резерва".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материального резерва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марта 1999 года "О государственных секретах" (Ведомости Парламента Республики Казахстан, 1999 г., № 4, ст. 102; 2001 г., № 8, ст. 53; 2002 г., № 15, ст. 147; 2004 г., № 6, ст.41; 2007 г., № 17, ст. 135):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29) статьи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сведения, раскрывающие фактические запасы государственного материального резерва;".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ноября 2000 года "О государственном материальном резерве" (Ведомости Парламента Республики Казахстан, 2000 г., № 20, ст. 378; 2003 г., № 15, ст. 139; 2006 г., № 16, ст. 104):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7) статьи 1 после слова "время" дополнить словами ", оказания гуманитарной помощи, принятия первоочередных мер по ликвидации чрезвычайных ситуаций природного и техногенного характера в мирное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5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определяет перечень субъектов торговой деятельности - получателей материальных ценностей, объем, цену и размер торговой надбавки в случае использования государственного резерва для оказания регулирующего воздействия на рынок, а также критерии отбора субъектов торговой деятельности, включаемых в данный перечень;";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"6-2) принимает решение о перемещении разбронированных материальных ценностей мобилизационного резерва в целях пополнения номенклатуры государственного резерва;";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слова "ценностей" дополнить словом "системы";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"такого выпуска"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Приобретение товаров государственного резерва юридическими лицами, осуществляющими закупки в соответствии с законодательством о государственных закупках, производится у уполномоченного органа или его подведомственных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Выпуск материальных ценностей государственного резерва для обеспечения первоочередных работ по предупреждению и ликвидации последствий чрезвычайных ситуаций природного и техногенного характера, оказания гуманитарной помощи осуществляется в порядке разбронирования.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Последующая закладка материальных ценностей в государственный резерв, выпущенных для обеспечения первоочередных работ по предупреждению и ликвидации последствий чрезвычайных ситуаций природного и техногенного характера, оказания гуманитарной помощи осуществляется в порядке, установленном законодательством.";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Порядок выпуска материальных ценностей из государственного резерва для оказания регулирующего воздействия на рынок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в области регулирования торговой деятельности и сельского хозяйства проводят мониторинг цен на товары и в случае достижения уровня цен, при котором необходимо оказание регулирующего воздействия на рынок, по согласованию с уполномоченным органом в области государственного резерва, вносят в Правительство Республики Казахстан предложение о необходимости выпуска материальных ценностей для оказания регулирующего воздействия на рынок с указанием субъектов торговой деятельности - получателей, объема, цены и размера торговой надбавки выпускаемых материальных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материальных ценностей, выпущенных из государственного резерва для оказания регулирующего воздействия на рынок, осуществляется субъектами торговой деятельности через места розничной торговли.".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