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5147" w14:textId="4555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намерении Республики Казахстан не становиться участником Соглашения об установлении для участников Великой Отечественной войны, тружеников тыла военных лет и вдов погибших воинов дополнительных льгот и материальной помощи в связи с 50-летием Победы в Великой Отечественной войне 1941 - 1945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2009 года № 1027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30 мая 2005 года "О международных договорах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уведомить Исполнительный Комитет Содружества Независимых Государств о намерении Республики Казахстан не становиться участником Соглашения об установлении для участников Великой Отечественной войны, тружеников тыла военных лет и вдов погибших воинов дополнительных льгот и материальной помощи в связи с 50-летием Победы в Великой Отечественной войне 1941 - 1945 годов.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