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0a98" w14:textId="fc30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2009 года № 1029.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17 </w:t>
      </w:r>
      <w:r>
        <w:rPr>
          <w:rFonts w:ascii="Times New Roman"/>
          <w:b w:val="false"/>
          <w:i w:val="false"/>
          <w:color w:val="000000"/>
          <w:sz w:val="28"/>
        </w:rPr>
        <w:t xml:space="preserve">. "Министерство энергетики и минеральных ресурсов Республики Казахстан" дополнить пунктом 79-3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"79-3. Казахстанско-японский комитет по сотрудничеству в области ликвидации ядерного оружия, подлежащего сокращению в Республике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