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917a" w14:textId="f209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казенного предприятия «Южно-Казахстанская государственная медицинская академия»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2009 года № 1037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«Южно-Казахстанская государственная медицинская академия» Министерства здравоохранения Республики Казахстан (далее - Академия) путем преобразования в республиканское государственное предприятие на праве хозяйственного ведения «Южно-Казахстанская государственная фармацевтическая академия Министерства здравоохранения Республики Казахстан»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основным предметом деятельности предприятия осуществление производственно-хозяйственной деятельности в области здравоохранения 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органом государственного управления предприятием - Министерство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государственную регистрацию предприятия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министерствами здравоохранения, юстиции, экономики и бюджетного планирования, финансов и иностранных дел Республики Казахстан, создать рабочую группу по разработке проекта межправительственного соглашения с Турецкой Республикой об условиях деятельности Международного Казахско-Турецкого университета имени Хожа Ахмеда Ясави (далее - МКТУ);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целях завершения обучения студентов Академии, рассмотреть вопрос выдачи лицензий на право осуществления образовательной деятельности МКТУ по специальностям «Педиатрия» и «Стоматология»;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присуждение образовательных грантов студентам Академии, переводимых в МКТУ и другие высшие учебные заведения Республики Казахстан, соответствующих критериям, установленным действующим законодательством, за счет высвобождаемых вакантных образовательных грантов по медицинским специальностям.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здравоохранения, образования и науки Республики Казахстан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изменения 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2009 года № 1037 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02.03.2010  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