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c09c" w14:textId="970c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"Республиканский клинический госпиталь для инвалидов Отечественной войны"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2009 года № 1121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"Республиканский клинический госпиталь для инвалидов Отечественной войны" Министерства здравоохранения Республики Казахстан путем преобразования в Республиканское государственное казенное предприятие "Республиканский клинический госпиталь для инвалидов Отечественной войны" Министерства здравоохранения Республики Казахстан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 предметом деятельности предприятия определить осуществление производственно-хозяйственной деятельности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здравоохранения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дополнения и изменения,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2009 года № 1121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 и 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лимитах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"13 848" заменить цифрами "13 439";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"7141" заменить цифрами "6732";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"Республиканский клинический госпиталь для инвалидов Отечественной войны 409" исключить.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