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430f" w14:textId="6884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и проведении празднования Дня Конституции Республики Казахстан 30 августа 2009 года и 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2009 года № 1165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празднования Дня Конституции Республики Казахстан 30 августа 2009 года,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 "О республиканском бюджете на 2009-2011 годы"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подготовке и проведению празднования Дня Конституции Республики Казахстан 30 августа 2009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из резерва Правительства Республики Казахстан, предусмотренного в республиканском бюджете на 2009 год на неотложные затраты: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проведение военного парада: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обороны Республики Казахстан средства в сумме 215 652 600 (двести пятнадцать миллионов шестьсот пятьдесят две тысячи шестьсот)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внутренних дел Республики Казахстан средства в сумме 6740000 (шесть миллионов семьсот сорок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по чрезвычайным ситуациям Республики Казахстан средства в сумме 7346941 (семь миллионов триста сорок шесть тысяч девятьсот сорок один)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национальной безопасности Республики Казахстан средства в сумме 39 302 858 (тридцать девять миллионов триста две тысячи восемьсот пятьдесят восемь)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организацию и проведение праздничных мероприятий Министерству культуры и информации Республики Казахстан средства в сумме 463074449 (четыреста шестьдесят три миллиона семьдесят четыре тысячи четыреста сорок девять)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проведение праздничного концерта 201674449 (двести один миллион шестьсот семьдесят четыре тысячи четыреста сорок девять)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перечисления акиму города Астаны средств в виде целевых текущих трансфертов в сумме 261400000 (двести шестьдесят один миллион четыреста тысяч) тенге на мероприятия, связанные с подготовкой и проведением празднования Дня Конституции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25.12.2009 </w:t>
      </w:r>
      <w:r>
        <w:rPr>
          <w:rFonts w:ascii="Times New Roman"/>
          <w:b w:val="false"/>
          <w:i w:val="false"/>
          <w:color w:val="000000"/>
          <w:sz w:val="28"/>
        </w:rPr>
        <w:t>N 2179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Ахметова С.Н.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2009 года № 1165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мероприятий по подготовке и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празднования Дня Конституции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30 августа 2009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мероприятий с изменениями, внесенными постановлением Правительства РК от 23.10.2009 </w:t>
      </w:r>
      <w:r>
        <w:rPr>
          <w:rFonts w:ascii="Times New Roman"/>
          <w:b w:val="false"/>
          <w:i w:val="false"/>
          <w:color w:val="ff0000"/>
          <w:sz w:val="28"/>
        </w:rPr>
        <w:t>№ 1653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797"/>
        <w:gridCol w:w="2414"/>
        <w:gridCol w:w="3856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Организационно-подготовительные мероприятия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утверждение медиа-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сопровождения праздничных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«Арна Медиа»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Праздничное оформление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населенных пунктов (билборды,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баннеры, пилоны, перетяжки и др.)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15 - 30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согласование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приглашенных,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зрителей на праздничных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мероприятиях с участием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в городе Астане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МКИ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Изготовление, монтаж, оформление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трибун и зрительских мест,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торговли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благоустройства территорий,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определенных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праздничных мероприятий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25 - 30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общественного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местах проведения праздничных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в городе Астане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регионах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28 - 30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в местах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праздничных мероприятий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и регионах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28 - 30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противопожарной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во время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праздничных мероприятий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и регионах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28 - 30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Аккредитация 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и зарубежных 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праздничные мероприятия,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проводимые в городе Астане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Пресс-служба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МИД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прямой трансляции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праздничных мероприятий в эфире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телеканалов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"Арна Медиа"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города Астаны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Организация и проведение военного парада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внесение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согласование в 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сценария проведения 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парада на площади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монументом "Қазақ елі"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перечня военной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для военного парада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осмотр и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техники для демонстрации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время парада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военного парада: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перевозка личного состава,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вооружения и техники; 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питание; индивидуальный пошив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парадной формы участникам парада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августа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МВД,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звукового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сопровождения военного парада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тренировок военного парада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августа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МВД, МЧС,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репетиции военного парада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МВД, МЧС,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военного парада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МВД,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Организация и проведение праздничного концерта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городе Астане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состава сценарной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режиссерско-постановочной группы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праздничного концерта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состава артистов,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творческих коллективов, ведущих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участников праздничного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утверждение эскизов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сцены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декораций, пошив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костюмов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 и оформление сцены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24 - 30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бесперебойной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служб здания «Дворца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и согласия» во 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репетиции 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праздничного концерта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25 - 30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Астаны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светового и звукового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24 - 30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размещения и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праздничного концерта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24 - 30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аким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генеральной репетиции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праздничного концерта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Сдача праздничного концерта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праздничного концерта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праздничного салюта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Астаны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Организация и проведение праздничных мероприятий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центральными и местными исполнительными органами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планов,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предусматривающих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шествий, торжественных собраний,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концертов,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соревнований и других праздничных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посвященных Дню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Конституции Республики Казахстан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25 - 30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прямой трансляции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праздничных 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в городе Астане,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установкой дисплеев (мониторов)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центральных площадях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областных центров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«Национальный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"Арна Медиа"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Чествование и поощрение граждан,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внесших существенный вклад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положений Конституции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20 - 30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вручения паспортов,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текстов Основного Закона молодым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гражданам, которым в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исполняется 16 лет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Торжественное принятие присяги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служащими,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впервые поступившими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службу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20 - 30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торжественных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построений в воинских частях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подразделениях, с поощрением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отличившихся в боевой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учебной подготовке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20 - 30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в загранучреждениях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странах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ближнего и дальнего зарубежья,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приуроченных ко Дню Конституции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10 - 30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 архивах, музеях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библиотеках тематических выставок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экспозиций, посвященных Дню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Конституции Республики Казахстан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научно-практических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конференций, заседаний «круглых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столов», «августовских чтений»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конституционного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общеобразовательных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первого звонка и первого урока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 Дню Конституции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изучения и пропаганды положений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использованием новых форм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работы;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оформления специальных стендов,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витрин, уголков, посвященных Дню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Конституции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конференций, конкурсов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сочинений, классных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посвященных Дню Конституции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августа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сентября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конкурсов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на лучшую научную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работу, посвященную Дню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Конституции Республики Казахстан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 - Республиканская гвардия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 - 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СМИ - средства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- акционерное общество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