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4829" w14:textId="1854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мая 1999 года № 663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2009 года № 1189. Утратило силу постановлением Правительства Республики Казахстан от 28 декабря 2016 года № 887.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28.12.2016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№ 663 "Об упорядочении эксплуатации служебных автомобилей для транспортного обслуживания государственных органов Республики Казахстан" (САПП Республики Казахстан, 1999 г., № 23-24, ст. 228)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положенности служебных автомобилей для транспортного обслуживания государственных органов Республики Казахстан изложить в новой редакции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2009 года № 1189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1999 года № 663 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Норматив положенности служебных автомобилей для транспортного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обслуживания государственных органов Республики Казахстан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2924"/>
        <w:gridCol w:w="3653"/>
        <w:gridCol w:w="1529"/>
        <w:gridCol w:w="1570"/>
        <w:gridCol w:w="1692"/>
        <w:gridCol w:w="1571"/>
      </w:tblGrid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органа </w:t>
            </w:r>
          </w:p>
        </w:tc>
        <w:tc>
          <w:tcPr>
            <w:tcW w:w="3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куб.см.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бусов) 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а/м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(км)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цу)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дежур-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бусы)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Палаты Парламента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Высшего Судебного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Пресс-секретарь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Шеф 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Парламенте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городе Алматы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Гостевые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*** 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Управляющий делами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делами Президента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Палаты Парламента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Депутаты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Парламента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Палаты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Гостевые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*** 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Конституцион-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Совет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подчиненные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подотчетные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комиссия)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Счетного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и члены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Счетного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Верховный Суд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Верховного Суда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Верховного Суда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Судьи Верховного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Верховного Суда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Верховного Суда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Верховном Суде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Верховном Суде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приравненные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ним суды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суда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суда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приравненные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ним суды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суда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прокуратура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прокурор, Главный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прокурор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Главного военного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прокурора)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прокуратуре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прокуратуре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приравненные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прокуратуры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Прокурор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приравненные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прокуратуры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Прокурор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агентства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столицы)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Первый замести-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тель, заместитель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столицы)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столицы)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районе,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в селе,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сельском округе,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поселке, ауле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 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ведомства,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тех,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работников: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100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100 до 200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200 до 300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300 до 500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4*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500 и выше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*** 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подразде-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их ведомств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Алматы**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тех,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работников: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100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100 до 200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*** 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территориаль-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подразде-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ральных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тех,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*** 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*** 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*** 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для Министерства иностранных дел Республики Казахстан установить норматив положенности служебных автомобилей в количестве 5 единиц, учитывая специфику внешнеполитического органа; для Администрации Президента Республики Казахстан - 7 единиц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 данный норматив также распространяется на филиалы государственных органов в областях, территориальные подразделения государственных органов в г. Байконуре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*** государственные органы самостоятельно устанавливают лимиты пробега для автомобилей транспортного обслуживания, но не более 2600 км в месяц на 1 единицу транспорта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