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6882" w14:textId="60e6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декабря 2000 года № 1809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2009 года № 1192. Утратило силу постановлением Правительства Республики Казахстан от 20 августа 2015 года № 655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20.08.2015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сети автомобильных дорог общего пользования республиканского значения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декабря 2000 года № 1809 "Об утверждении правил и условий классификации автомобильных дорог и перечня автомобильных дорог общего пользования республиканского значения Республики Казахстан" (САПП Республики Казахстан, 2000 г., № 54, ст. 596)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автомобильных дорог общего пользования республиканского значения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"А-25 Актобе - граница Р.Ф. (на г. Орск)" цифры "135" заменить цифрами "127";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цифры "23502,6" заменить цифрами "23494,6".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