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4b64" w14:textId="e964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институтов инновационного развития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1201. Утратило силу постановлением Правительства Республики Казахстан от 11 мая 2012 № 605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11.05.2012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марта 2006 года "О государственной поддержке инновационной деятельности"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институтов 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августа 2009 года № 1201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институтов инновационного развития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постановлением Правительства РК от 30.10.2009 </w:t>
      </w:r>
      <w:r>
        <w:rPr>
          <w:rFonts w:ascii="Times New Roman"/>
          <w:b w:val="false"/>
          <w:i w:val="false"/>
          <w:color w:val="ff0000"/>
          <w:sz w:val="28"/>
        </w:rPr>
        <w:t>№ 1725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Акционерное общество "Национальный инновационный фонд";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"Фонд науки";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"Центр инжиниринга и трансферта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Акционерное общество "КазАгроИнновация";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АО "Казахстанский центр модернизации и развития жилищно-коммунального хозяйства".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