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b813" w14:textId="0ceb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декабря 2008 года № 1355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2009 года № 1214.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декабря 2008 года № 1355 "Об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закупках" (САПП Республики Казахстан, 2008 г., № 50, ст. 567)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закупках, утвержденный указанным постановлением дополнить строкой, порядковый номер 6-1,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033"/>
        <w:gridCol w:w="62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"Корпорация по развитию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экспорта "KAZNEX" 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Республики Казахстан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