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277a" w14:textId="40a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2009 год на исполнение обязательств по решениям судов, 9977202 (девять миллионов девятьсот семьдесят семь тысяч двести два) тенге для исполнения судебных актов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причинившим вред, принять меры по возмещению средств, отвлеченных из резерва Правительства Республики Казахстан,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 судебных решений, подлежащих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6043"/>
        <w:gridCol w:w="3482"/>
        <w:gridCol w:w="2010"/>
        <w:gridCol w:w="134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Алмалинского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 г.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28.06.2002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 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легии Алматинского 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суда от 09.01.2007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13.09.2007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08.10.2008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Ахметханов М.А.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2417288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Костанайского 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суда от 4.06.2007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16.07.2007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12.11.2008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 гражданским делам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5.01.2009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Исекеев М.М.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3935261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23.09.2008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27.01.2009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02.10.2008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17.11.2008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Дущенко О.Г.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 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06.06.2007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08.04.2008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Голубец С.Н.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судебной колле-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03.07.1998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31.03.2009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Телеуов Б.К.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Сарыаркинского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15.11.2007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 г. Астаны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27.03.2008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Айткожин М.М.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Айткожина В.Г.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17.11.2008 г.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Гиньятов Н.А.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сумма: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9977202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