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261a" w14:textId="f662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"Республиканский научно-практический центр психиатрии, психотерапии и наркологии"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2009 года № 1353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"Республиканский научно-практический центр психиатрии, психотерапии и наркологии" Министерства здравоохранения Республики Казахстан путем присоединения к нему республиканского государственного казенного предприятия "Лечебно-производственная мастерская при Республиканской клинической психиатрической больнице"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здравоохранения Республики Казахстан в установленном законодательством порядке принять соответствующие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2009 года № 1353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1998 года №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№ 41, ст. 371):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129,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