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05ae3" w14:textId="5505a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"Казахстанское контрактное агентство"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октября 2009 года № 1521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1371 "Об утверждении Правил добровольной и безвозмездной передачи имущества из частной собственности в государственную"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Согласиться с предложением акционерного общества "Национальная компания "КазМунайГаз" (далее - АО "НК "КазМунайГаз") о безвозмездной передаче в республиканскую собственность пакета акций акционерного общества "Казахстанское контрактное агентство" (далее - Общество), принадлежащего АО "НК "КазМунайГаз", в количестве 46553 (сорок шесть тысяч пятьсот пятьдесят три) простых акций, что составляет 50 (пятьдесят) процентов от общего количества размещенных акций Общества (далее - имущество).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принять необходимые меры по реализации пункта 1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передать права владения и пользования имуществом Министерству индустрии и торговли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индустрии и торговли Республики Казахстан" дополнить строкой, порядковый номер 237-34,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"237-34. АО "Казахстанское контрактное агентство";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постановлениями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