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ee10" w14:textId="31be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 Казахстан и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2009 года № 1586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и распоряжения Премьер-Министра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октября 2009 года № 1586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распоряжений Премьер-Министра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2002 года № 440 «Об утверждении Положения о Координационном совете по обеспечению безопасности и противодействия терроризму на транспорте» (САПП Республики Казахстан, 2002 г., № 12, ст. 116).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2003 года № 728 «О внесении изменений и дополнений в постановление Правительства Республики Казахстан от 16 апреля 2002 года № 440 и распоряжение Премьер-Министра Республики Казахстан от 27 сентября 2001 года № 76» (САПП Республики Казахстан, 2003 г., № 30, ст. 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сентября 2001 года № 76-р «Об образовании Координационного совета по обеспечению безопасности и противодействия терроризму на транспорте».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марта 2002 года № 16-р «О внесении изменений и дополнений в распоряжение Премьер-Министра Республики Казахстан от 27 сентября 2001 года № 76-р».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мая 2002 года № 59-р «О внесении изменений в распоряжение Премьер-Министра Республики Казахстан от 27 сентября 2001 года № 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 марта 2005 года № 42-р «О внесении изменений в распоряжение Премьер-Министра Республики Казахстан от 27 сентября 2001 года № 76-р».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