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48d6" w14:textId="a074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октября 2004 года № 1117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2009 года № 1645. Утратило силу постановлением Правительства Республики Казахстан от 23 сентября 2014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 28 октября 2004 года № 1117 "Вопросы Министерства здравоохранения Республики Казахстан" (САПП Республики Казахстан, 2004 г., № 41, ст. 529)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Министерстве здравоохранения Республики Казахстан, утвержденное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года № 1645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№ 1117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Министерстве здравоохранения Республики Казахстан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здравоохранения Республики Казахстан (далее - Министерство) является центральным исполнительным органом Республики Казахстан, осуществляющим руководство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изделий медицинского назначения и медицинской техники, контроля за качеством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ведомства: Комитет контроля медицинской и фармацевтической деятельности, Комитет государственного санитарно-эпидемиологического надзора, Комитет оплаты медицинских услуг, а также подведомственные государственные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и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имеет право выступать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по вопросам своей компетенции в установленном законодательством порядке принимает решения, оформляемые приказами 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Лимит штатной численности Министерства утверждается Правительством Республики Казахстан. Структура, штатная численность Министерства утверждаются ответственным секретарем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Министерства: 010000, город Астана, Левый берег, ул. Орынбор, 8, Дом министерств, 5 подъезд.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Министерства - государственное учреждение "Министерство здравоохранения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 и права Министерства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Министерства в сфере его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области здравоохранения, медицинской и фармацевтической науки 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обеспечения в соответствии с законодательством получения гражданами бесплатной медицинской помощи в пределах гарантированного государством объема;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обеспечения населения и организаций здравоохранения безопасными, эффективными и качественными лекарственными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Министерство в соответствии с возложенными на него задачами в установленном законодательством порядке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системы государственного планирования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приоритетов научных разработок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и утверждение в пределах своей компетенции нормативных правовых и правовых актов, стандартов, гигиенических нормативов, нормативных документов и форм учетной и отчетной документации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взаимодействия с общественными объединениями по реализации государственной политики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координация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ведомственного статистического наблюдения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создание и обеспечение функционирования электронных информационных ресурсов и информационных систем, информационно-коммуникационных сетей в области здравоохранения, организации доступа к ним физических и юридических лиц в соответствии с законодательством Республики Казахстан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согласование технических параметров ведомственных медицинских информационных систем, а также содержания электронных информационных ресурсов государственных органов, имеющих ведомственные медицинские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обеспечение развития медицинской и фармацевтической науки и координации научной деятельности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размещение государственного образовательного заказа на подготовку по медицинским и фармацевтическим специальностям, а также по повышению квалификации и переподготовки медицинских и фармацевтических кадров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подготовки, повышения квалификации и переподготовки медицинских и фармацевтических кадров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внедрение новых методов профилактики, диагностики, лечения и медицинской реабилитации, а также по контролю за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согласование назначения руководителей местных органов государственного управления здравоохранением;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заключение меморандумов (соглашений) с руководителями местных исполнительных органов, направленных на достижение конечных результатов деятельности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руководства деятельностью подведомственных организаций здравоохранения, в том числе организаций медицинского и фармацевтического образования и науки, назначению и освобождению руководителей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межотраслевого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регулирования цен на лекарственные средства и медицинские услуги, оказываемые государственными организациями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мероприятий по оснащению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закуп услуг по оказанию гарантированного объема бесплатной медицинской помощи (далее - ГОБМП) по администрируемым бюджетным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разработка и реализация программ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реализация совместных международных проектов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оказание в пределах своей компетенции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организация разъяснительной работы среди населения по вопросам охраны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определение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обеспечение готовности подведомственных организаций по предупреждению и лечению заболеваний населения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оплата медицинских услуг по оказанию ГОБМП по администрируемым бюджетным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организация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создание комиссии по вопросам выдачи разрешения на ввоз и вывоз тканей и (или) органов (части органов),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выдача разрешения на ввоз, вывоз тканей и (или) органов (части органов) человека, а также на ввоз, вывоз крови и ее компонентов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(далее -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формирование приоритетов научных разработок фундаментального и прикладного характера, координация научного сопровождения в области здравоохранения, разработка концепции медицинской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научно-медицинской экспертизы научных программ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выдача разрешений на проведение доклинических (неклинических) и клинических исследований фармакологических и лекарственных средств, а также клинических исследований медицинских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создание консультативно-совещательных и экспертных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утверждение состава Центральной комиссии по вопросам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утверждение перечней клинических специальностей интернатуры, резидентуры;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обеспечение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определение порядка организации скрининга для максимально раннего выявления детей группы "риска" в родовспомогательных учреждениях, детских поликлиниках, учреждениях первичной медико-санитарной помощи и направления выявленных детей группы "риска" и с ограниченными возможностями в психолого-медико-педагогические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определение порядка организации диагностики, лечения различных видов патологии детей с физическими и (или) психическими недостатками;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утверждение конкурсной документации по закупке услуг для оказания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признание стандартов международных и иностранных фармакопеи,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определение единой методологии для всех организаций, имеющих право на проведение оценки риска, и установление порядка проведения оценки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разработка и по согласованию с уполномоченными органами в области социальной защиты населения и образования утверждение стандартов оказания специальных социальных услуг, квалификационных требований к социальным работникам и порядок их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обеспечение проведения анализа потребностей населения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обеспечение ведения мониторинга по предоставлению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международного сотрудничества в области здравоохранения, в том числе медицинской и фармацевтической науки и медицинского и фармацевтического образования, а также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координация деятельности организаций здравоохранения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взаимодействие с физическими и юридическими лицами, уполномоченными органами в области социальной защиты населения и образования и другими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разработка и утверждение Государственной фармакопеи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утверждение порядка разработки и согласования лекарственных формуляров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координация и методическое руководство формирования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определение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лицензирование медицинской и фармацевтической деятельности, а также видов деятельности, связанных с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выдача разрешения на рекламу медицинских услуг, методов и средств профилактики, диагностики, лечения и медицинской реабилитации, лекарственных средств, изделий медицинского назначения и медицинской техники,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формирование банка данных аккредитованных субъектов и независимых экспертов в области здравоохранения в соответствии с Кодексом;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государственного контроля за деятельностью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осуществление государственного санитарно-эпидемиологического надзора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контроль за проведением экспертиз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обращение в суд в случае нарушения законодательства в области здравоохранения и (или)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осуществление государственного контроля за соблюдением стандартов и правил лицензирования по занятию медицинской и фармацевтической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государственный контроль в сфере оказания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организация проведения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аккредитация физических лиц для проведения независимой экспертизы деятельности субъектов здравоохранения в соответствии с Кодексом;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проведение аттестации на профессиональную компетенцию руководителей местных органов государственного управления здравоохранением, республиканских организаций здравоохранения и их заместителей (имеющих медицинское образование);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организация и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контроль качества и объема оказанной медицинской помощи при возмещении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выдача разрешений на применение новых методов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согласование ввоза на территорию Республики Казахстан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государственная регистрация, перерегистрация и внесение изменений в регистрационное досье, отзыва решения о государственной регистрации лекарственных средств, изделий медицинского назначения и медицинской техники, ведение Государственного реестра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контроль за рекламой медицинских услуг, лекарственных средств, изделий медицинского назначения и медицинской техники, биологически активных добавок к пище, а также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контроль за рациональным назначением лекарственных средств, а также эффективным использованием медицинской техники в государственных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установление запрета или приостановления применения, реализации или производства лекарственных средств, изделий медицинского назначения и медицинской техники, а также принятие решения об изъятии из обращения в соответствии с Кодексом;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санитарно-карантинный контроль в пунктах пропуска (санитарных карантинных пунктах) через Государственную границу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осуществление эпидемиологического контроля за инфекционными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 осуществление контроля за организацией и проведением профилактических прививок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организация и осуществление в пределах своей компетенции санитарно-противоэпидемических (профилактических) мероприятий при пищевых отравлениях, инфекционных и других заболеваниях;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83) проведение государственной санитарно-эпидемиологической экспертизы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84) участие в государственной экспертизе проектов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85) определение территории или ее части свободной от заболеваний или с низким уровнем распространенности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86) 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87) согласование в пределах компетенции проектов государственных и международных стандартов на продукцию, товары, процессы, услуги и нормы проектирования;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88) государственная регистрация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средств дезинфекции, дезинсекции и дератизации, отдельных видов продукции и веществ, оказывающих вредное воздействие на здоровье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89) государственный учет и ведение отчетности случаев инфекционных и паразитарных, профессиональных заболеваний и отравлений населения, а также проведение расследования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90) согласование импорта рентгеновского оборудования, приборов и оборудования с использованием радиоактивных веществ и изотопов;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91) выдача санитарного паспорта, подтверждающего соответствие требованиям гигиенических нормативов и нормативных правовых актов в сфере санитарно-эпидемиологического благополучия населения объекта, транспортного средства, подлежащих государственному санитарно-эпидемиологическому контролю, и дающий право на их эксплуатацию или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92) признание санитарно-противоэпидемических (профилактических) мероприятий других стран эквивалентными, если эти мероприятия обеспечивают надлежащий уровень санитарно-эпидемиологического благополучия населения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93) осуществление государственного контроля и надзора за выполнением требований законодательства Республики Казахстан о профилактике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94) создание в пунктах пропуска через Государственную границу Республики Казахстан санитарно-карантинных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95) организация гигиенического обучения, формирования здорового образа жизни и здорового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96) вынесение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 от работы до получения результатов лабораторного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 по показаниям направлять на госпитализацию лиц, являющихся источниками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102) запрещение или приостановление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103) предъявление требований о приведении нормативных правовых актов, затрагивающих вопросы санитарно-эпидемиологического благополучия населения, в соответствие с законодательством Республики Казахстан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104) принятие решений по результатам государственного санитарно-эпидемиологического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105) вызов в органы санитарно-эпидемиологической службы физических лиц, должностных лиц юридических лиц для рассмотрения фактов нарушения законодательства Республики Казахстан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 проведение аттестации декретированных групп населения на знание нормативных правовых актов в сфере санитарно-эпидемиологического благополучия населения и гигиенических нормативов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 запрос материалов, необходимых для изучения оценки влияния объекта экспертизы на окружающую среду и здоровье населения, а также снятие проб и произведение отбора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108) осуществление радиационного контроля в сфере санитарно-эпидемиологического благополучия населения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109) установление санитарно-защитных зон и изменение их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110) приостановление действия лицензии на санитарно-гигиеническую и противоэпидемическую медицинскую деятельность, а также на санитарно-гигиенические и лабораторные исследования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111) запрещение реализации нейодированной соли,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112) контроль за внедрением и применением в практике средств дезинфекции, дезинсекции, дератизации и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113) контроль за соблюдением законодательства Республики Казахстан о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114) проведение внешней экспертизы качества медицинских услуг в соответствии с Кодексом;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116) разработка и утверждение отраслевой системы поощрения и порядка присвоения почетных званий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117) ведение регистра потенциально опасных химических, биологических веществ, запрещенных к применению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119) определение компетенции и порядка деятельности государственных организаций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120) запрещение ввоза, производства, применения и реализации на территории Республики Казахстан продукции, предназначенной для использования и применения населением, в предпринимательской и (или) иной деятельности в порядке, утверждаемом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121) установление ограничительных мероприятий, в том числе карантин на отдельных объектах, в порядке, утверждаемом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122) оказание содействия использованию международного опыта по диагностике и лечению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123) проведение единой государственной политики в области профилактики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124) разработка программ в области профилактики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125) принятие решений в области профилактики йододефицитных заболеваний, обязательные для исполнения всеми физическими и юридическими лицами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126) осуществление межотраслевой координации, а также взаимодействия с общественными организациями по реализации государственных, отраслевых (секторальных) и региональных программ в области профилактики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127) осуществление государственного контроля и надзора за выполнением требований законодательства Республики Казахстан о профилактике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128) осуществление мониторинга йододефицитных заболеваний среди населения Республики Казахстан, анализа эффективности проведения соответствующих профилактических и лечебных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129) утверждение перечня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130) утверждение перечня отдельных видов пищевой продукции, в производстве которой используется нейодированная соль;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131) установление санитарно-эпидемиологических требований по йодированию соли и других, обогащенных соединениями йода,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132) осуществление мониторинга за качеством, производством, хранением, ввозом и реализацией йодированной пищевой соли и других, обогащенных соединениями йода,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133) осуществление подготовки и переподготовки специалистов в области профилактики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134) осуществление организации среди населения разъяснительной работы по вопросам профилактики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135) участие в работе международных организаций по реализации международных проектов и программ по профилактике йододефицитных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Министерство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действующими законодательными актами.</w:t>
      </w:r>
    </w:p>
    <w:bookmarkEnd w:id="7"/>
    <w:bookmarkStart w:name="z1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Министерства</w:t>
      </w:r>
    </w:p>
    <w:bookmarkEnd w:id="8"/>
    <w:bookmarkStart w:name="z1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Министерством осуществляет Министр, который несет персональную ответственность за работу подчиненного ему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Министр назначается на должность и освобождается от должности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Министр: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политику в сфере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межотраслевую координацию в пределах,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компетенцию и порядок взаимодействия ведомства с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компетенции Министерства принимает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Министерство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стратегические и программные документы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регламенты и стандарты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деятельностью подведомственных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назначает и освобождает руководителей подведомственных организаций здравоохранения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Решения, принимаемые Министерством, оформляются приказами Министра или лица,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Аппарат Министерства возглавляет ответственный секретарь, назначаемый на должность и освобождаемый от должности Президентом Республики Казахстан по согласованию с Премьер-Министром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Отставка Правительства, Министра, не влечет прекращения полномочий ответственного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Ответственный секретарь при осуществлении своей деятельности подотчетен Президенту Республики Казахстан, Премьер-Министру, Министру.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Ответственный секретарь: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политику в сфере здравоохранения, формируемую Министром, и обеспечивает исполнение его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руководство аппаратом Министерства: организует, координирует, и контролирует работу его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информационно-аналитическое, организационно-правовое, материально-техническое и финансовое обеспечение деятельности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согласования с Министром утверждает структуру и штатную численность Министерства и его ведомств, а также территориальных органов в пределах лимита штатной численности, утвержденного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 согласования с Министром утверждает положения о структурных подразделениях Министерства и его территориальных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общее руководство деятельностью дисциплинарной, аттестационной и конкурсной комиссий Министерства, контролирует соблюдение исполнительной и трудовой дисциплины, работу кадровой службы и организацию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целях обеспечения деятельности Министерства и выполнения возложенных на него задач организует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после согласования с Министром назначает на должности и освобождает от должностей руководителей департаментов и управлений Министерства, руководителей и заместителей руководителей территориальных подразделений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 назначение Министром заместителей руководителей ведомств, представляемых для назначения руководителями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назначает на должности и освобождает от должностей работников Министерства,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Министром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 согласованию с Министром решает вопросы дисциплинарной ответственности работников Министерства,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стратегических и программных документов Министерства, утверждаемых Президентом, Правительством Республики и Министром;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разработку и представляет на утверждение министру ежегодный план работы Министерства и ежегодный отчет о результатах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подготовку бюджетной заявки Министерства, представление бюджетной заявки Министру, который вносит ее на рассмотрение Республиканской бюджетной комиссии,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разработку и утверждает после согласования с Министром планы финансирования и финансовую отчетность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организует разработку регламентов и стандартов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организует разработку проектов нормативных правовых актов в пределах компетенции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организует подготовку заключений по проектам нормативных правовых актов, поступивших на согласование в Министерство;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представляет Министерство во взаимоотношениях с государственными органами и иными организациями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полномочия, возложенные законами Республики Казахстан и актами Президента Республики на ответственного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Ответственный секретарь в соответствии с законодательством Республики Казахстан несет ответственность за выполнение возложенных на него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Министерство имеет коллегию, которая является консультативно-совещательным органом. Численный и персональный состав коллегии утверждается Министром из числа руководителей структурных подразделений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Иные вопросы организации деятельности Министерства, права и обязанности должностных лиц, компетенция и полномочия структурных подразделений, обеспечивающих его деятельность, устанавливаются регламентом работы Министерства и положениями о структурных подразделениях, утверждаемыми ответственным секретарем.</w:t>
      </w:r>
    </w:p>
    <w:bookmarkEnd w:id="9"/>
    <w:bookmarkStart w:name="z2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4. Имущество Министерства</w:t>
      </w:r>
    </w:p>
    <w:bookmarkEnd w:id="10"/>
    <w:bookmarkStart w:name="z2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Министерство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государством, а также иного имущества, стоимость которых отражается в балансе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Министерством,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законом.</w:t>
      </w:r>
    </w:p>
    <w:bookmarkEnd w:id="11"/>
    <w:bookmarkStart w:name="z2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Министерства</w:t>
      </w:r>
    </w:p>
    <w:bookmarkEnd w:id="12"/>
    <w:bookmarkStart w:name="z2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ликвидация Министерства осуществляются в соответствии с законодательством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