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efba" w14:textId="c91e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ноября 2004 года № 1237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2009 года № 1646. Утратило силу постановлением Правительства Республики Казахстан от 19 сентября 2014 года № 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2009 года «О внесении изменений и дополнений в некоторые законодательные акты по вопросам деятельности торгово-промышленных палат»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2004 года № 1237 «Некоторые вопросы Министерства индустрии и торговли Республики Казахстан» (САПП Республики Казахстан, 2004 г., № 47, ст. 586)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индустрии и торговли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«99) выдает сертификат о происхождении товара для внутреннего обращения;»;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105)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«105) устанавливает формы бланков сертификатов о происхождении товара и организовывает изготовление сертификата о происхождении товара для внутреннего обращения;»;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14 дополнить подпунктами 27-1), 99-1)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«27-1) осуществлению мониторинга посредством анализа информации по выданным сертификатам о происхождении товара, предоставляемой ежеквартально территориальными торгово-промышленными палатами;»;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«99-1) контролю деятельности территориальных торгово-промышленных палат за соблюдением порядка выдачи сертификата о происхождении товара посредством проведения ежегодной проверки;».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торговли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23 октября 2009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