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7a3c" w14:textId="7157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6 ноября 2007 года №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2009 года № 1704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2007 года № 1039 "Об утверждении Плана первоочередных действий по обеспечению стабильности социально-экономического развития Республики Казахстан" (САПП Республики Казахстан, 2007 г., № 42, ст. 489)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первоочередных действий по обеспечению стабильности социально-экономического развития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3 "Обеспечение стабильности на ипотечном рынке страны, защиты прав дольщиков и завершения объектов строительства" раздела 2 "Механизмы достижения цели и реализации постановленных задач":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 </w:t>
      </w:r>
      <w:r>
        <w:rPr>
          <w:rFonts w:ascii="Times New Roman"/>
          <w:b w:val="false"/>
          <w:i w:val="false"/>
          <w:color w:val="000000"/>
          <w:sz w:val="28"/>
        </w:rPr>
        <w:t>2 этапе</w:t>
      </w:r>
      <w:r>
        <w:rPr>
          <w:rFonts w:ascii="Times New Roman"/>
          <w:b w:val="false"/>
          <w:i w:val="false"/>
          <w:color w:val="000000"/>
          <w:sz w:val="28"/>
        </w:rPr>
        <w:t>: 2008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Механизм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девятым и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этом, уполномоченными организациями будут заключены договоры в соответствии с законодательством на завершение строительства с государственными учреждениями, заключившими ранее с недобросовестными застройщиками договоры на покупку квартир в указанных объектах, в соответствии с Законом Республики Казахстан "О государственных закупках" за счет бюджетных средств для обеспечения в установленном законодательством порядке нуждающихся в жилье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распределение квартир государственным служащим будет осуществляться в установленном законодательством порядке.".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городов Астаны и Алматы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