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4ff8" w14:textId="8ca4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 августа 2000 года № 1176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2009 года № 1856. Утратило силу постановлением Правительства Республики Казахстан от 31 декабря 2020 года № 960.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31.12.2020 </w:t>
      </w:r>
      <w:r>
        <w:rPr>
          <w:rFonts w:ascii="Times New Roman"/>
          <w:b w:val="false"/>
          <w:i w:val="false"/>
          <w:color w:val="ff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августа 2000 года № 1176 "О мерах по реализации Закона Республики Казахстан "О государственном контроле за оборотом отдельных видов оружия" (САПП Республики Казахстан, 2000 г., № 32-33, ст. 399)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оборота оружия и патронов к нему в Республике Казахстан,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4-2 (секретно).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