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7e20" w14:textId="2097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августа 2009 года № 1237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2009 года № 2085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2009 года № 1237 "О выделении средств из резерва Правительства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"6000000 (шесть миллионов)" заменить словами "5750000 (пять миллионов семьсот пятьдесят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