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e26d" w14:textId="4b5e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2009 года № 2138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дополнение,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2138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дополнение,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2007 года № 1139 "Об утверждении Правил приобретения товаров, работ и услуг при проведении операций по недропользованию" (САПП Республики Казахстан, 2007 г., № 44, ст. 521):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при проведении операций по недропользованию,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7, в заголовке главы 7 и в пункте 71 слово "открытые"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1086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