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faec" w14:textId="0e7f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23 декабря 2008 года № 1215</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2009 года № 2161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декабря 2008 года № 1215 "О Стратегическом плане Министерства сельского хозяйства Республики Казахстан на 2009 - 2011 годы"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сельского хозяйства Республики Казахстан на 2009 - 2011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подразделе "Развитие агропромышленного комплекса" раздела "Анализ текущей ситуации":</w:t>
      </w:r>
      <w:r>
        <w:br/>
      </w:r>
      <w:r>
        <w:rPr>
          <w:rFonts w:ascii="Times New Roman"/>
          <w:b w:val="false"/>
          <w:i w:val="false"/>
          <w:color w:val="000000"/>
          <w:sz w:val="28"/>
        </w:rPr>
        <w:t>
</w:t>
      </w:r>
      <w:r>
        <w:rPr>
          <w:rFonts w:ascii="Times New Roman"/>
          <w:b w:val="false"/>
          <w:i w:val="false"/>
          <w:color w:val="000000"/>
          <w:sz w:val="28"/>
        </w:rPr>
        <w:t>
      абзацы двадцать пятый, двадцать шестой, двадцать седьмой, двадцать восьмой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"Стратегические направления деятельности, цели, задачи и целевые индикаторы":</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"Устойчивое развитие отраслей агропромышленного комплекса, рост их конкурентоспособности, обеспечение продовольственной безопасности и адаптация аграрного производства к условиям вступления в ВТО":</w:t>
      </w:r>
      <w:r>
        <w:br/>
      </w:r>
      <w:r>
        <w:rPr>
          <w:rFonts w:ascii="Times New Roman"/>
          <w:b w:val="false"/>
          <w:i w:val="false"/>
          <w:color w:val="000000"/>
          <w:sz w:val="28"/>
        </w:rPr>
        <w:t>
</w:t>
      </w:r>
      <w:r>
        <w:rPr>
          <w:rFonts w:ascii="Times New Roman"/>
          <w:b w:val="false"/>
          <w:i w:val="false"/>
          <w:color w:val="000000"/>
          <w:sz w:val="28"/>
        </w:rPr>
        <w:t>
      в цели 1.1. "Обеспечение продовольственной безопасности республики на основе стабильного роста производства продукции АПК" строку</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1133"/>
        <w:gridCol w:w="1013"/>
        <w:gridCol w:w="1053"/>
        <w:gridCol w:w="1073"/>
        <w:gridCol w:w="1093"/>
        <w:gridCol w:w="993"/>
      </w:tblGrid>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коэффициента зависимости от</w:t>
            </w:r>
            <w:r>
              <w:br/>
            </w:r>
            <w:r>
              <w:rPr>
                <w:rFonts w:ascii="Times New Roman"/>
                <w:b w:val="false"/>
                <w:i w:val="false"/>
                <w:color w:val="000000"/>
                <w:sz w:val="20"/>
              </w:rPr>
              <w:t>
</w:t>
            </w:r>
            <w:r>
              <w:rPr>
                <w:rFonts w:ascii="Times New Roman"/>
                <w:b w:val="false"/>
                <w:i w:val="false"/>
                <w:color w:val="000000"/>
                <w:sz w:val="20"/>
              </w:rPr>
              <w:t>импорта на уровне не более 20 % от общих</w:t>
            </w:r>
            <w:r>
              <w:br/>
            </w:r>
            <w:r>
              <w:rPr>
                <w:rFonts w:ascii="Times New Roman"/>
                <w:b w:val="false"/>
                <w:i w:val="false"/>
                <w:color w:val="000000"/>
                <w:sz w:val="20"/>
              </w:rPr>
              <w:t>
</w:t>
            </w:r>
            <w:r>
              <w:rPr>
                <w:rFonts w:ascii="Times New Roman"/>
                <w:b w:val="false"/>
                <w:i w:val="false"/>
                <w:color w:val="000000"/>
                <w:sz w:val="20"/>
              </w:rPr>
              <w:t>объемов потребления в стране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9"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задаче 1.1.1. "Повышение урожайности и качества продукции растениеводства и обеспечение продовольственной безопасности, посредством применения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в графе 5 строки "Обеспечение агротехнического цикла производства в т.ч. приоритетных культур (посредством субсидирования)" цифры "20,7" заменить цифрами "18,1";</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1133"/>
        <w:gridCol w:w="1013"/>
        <w:gridCol w:w="1033"/>
        <w:gridCol w:w="1113"/>
        <w:gridCol w:w="1093"/>
        <w:gridCol w:w="1033"/>
      </w:tblGrid>
      <w:tr>
        <w:trPr>
          <w:trHeight w:val="30" w:hRule="atLeast"/>
        </w:trPr>
        <w:tc>
          <w:tcPr>
            <w:tcW w:w="6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поливной водой орошаемых</w:t>
            </w:r>
            <w:r>
              <w:br/>
            </w:r>
            <w:r>
              <w:rPr>
                <w:rFonts w:ascii="Times New Roman"/>
                <w:b w:val="false"/>
                <w:i w:val="false"/>
                <w:color w:val="000000"/>
                <w:sz w:val="20"/>
              </w:rPr>
              <w:t>
</w:t>
            </w:r>
            <w:r>
              <w:rPr>
                <w:rFonts w:ascii="Times New Roman"/>
                <w:b w:val="false"/>
                <w:i w:val="false"/>
                <w:color w:val="000000"/>
                <w:sz w:val="20"/>
              </w:rPr>
              <w:t>земель (не менее) в т.ч. с применением</w:t>
            </w:r>
            <w:r>
              <w:br/>
            </w:r>
            <w:r>
              <w:rPr>
                <w:rFonts w:ascii="Times New Roman"/>
                <w:b w:val="false"/>
                <w:i w:val="false"/>
                <w:color w:val="000000"/>
                <w:sz w:val="20"/>
              </w:rPr>
              <w:t>
</w:t>
            </w:r>
            <w:r>
              <w:rPr>
                <w:rFonts w:ascii="Times New Roman"/>
                <w:b w:val="false"/>
                <w:i w:val="false"/>
                <w:color w:val="000000"/>
                <w:sz w:val="20"/>
              </w:rPr>
              <w:t>водосберегающей технологии (посредством</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bl>
    <w:bookmarkStart w:name="z1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1133"/>
        <w:gridCol w:w="1073"/>
        <w:gridCol w:w="1013"/>
        <w:gridCol w:w="1093"/>
        <w:gridCol w:w="1113"/>
        <w:gridCol w:w="101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поливной водой орошаемых</w:t>
            </w:r>
            <w:r>
              <w:br/>
            </w:r>
            <w:r>
              <w:rPr>
                <w:rFonts w:ascii="Times New Roman"/>
                <w:b w:val="false"/>
                <w:i w:val="false"/>
                <w:color w:val="000000"/>
                <w:sz w:val="20"/>
              </w:rPr>
              <w:t>
</w:t>
            </w:r>
            <w:r>
              <w:rPr>
                <w:rFonts w:ascii="Times New Roman"/>
                <w:b w:val="false"/>
                <w:i w:val="false"/>
                <w:color w:val="000000"/>
                <w:sz w:val="20"/>
              </w:rPr>
              <w:t>земель (не менее)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1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5 строки "Обеспечение продовольственной безопасности и мобилизационных нужд Республики Казахстан, путем закупа зерна в государственные ресурсы у отечественных сельхозтоваропроизводителей для обновления государственного резерва продовольственного зерна и регулирования внутреннего рынка зерна" цифры "до 500,0" заменить цифрами "до 650,0";</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1133"/>
        <w:gridCol w:w="1093"/>
        <w:gridCol w:w="1013"/>
        <w:gridCol w:w="1113"/>
        <w:gridCol w:w="1093"/>
        <w:gridCol w:w="107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сельхозтоваропроизводителей</w:t>
            </w:r>
            <w:r>
              <w:br/>
            </w:r>
            <w:r>
              <w:rPr>
                <w:rFonts w:ascii="Times New Roman"/>
                <w:b w:val="false"/>
                <w:i w:val="false"/>
                <w:color w:val="000000"/>
                <w:sz w:val="20"/>
              </w:rPr>
              <w:t>
</w:t>
            </w:r>
            <w:r>
              <w:rPr>
                <w:rFonts w:ascii="Times New Roman"/>
                <w:b w:val="false"/>
                <w:i w:val="false"/>
                <w:color w:val="000000"/>
                <w:sz w:val="20"/>
              </w:rPr>
              <w:t>на проведение весенне-полевых и уборочных</w:t>
            </w:r>
            <w:r>
              <w:br/>
            </w:r>
            <w:r>
              <w:rPr>
                <w:rFonts w:ascii="Times New Roman"/>
                <w:b w:val="false"/>
                <w:i w:val="false"/>
                <w:color w:val="000000"/>
                <w:sz w:val="20"/>
              </w:rPr>
              <w:t>
</w:t>
            </w:r>
            <w:r>
              <w:rPr>
                <w:rFonts w:ascii="Times New Roman"/>
                <w:b w:val="false"/>
                <w:i w:val="false"/>
                <w:color w:val="000000"/>
                <w:sz w:val="20"/>
              </w:rPr>
              <w:t>работ и мероприятий по повышению</w:t>
            </w:r>
            <w:r>
              <w:br/>
            </w:r>
            <w:r>
              <w:rPr>
                <w:rFonts w:ascii="Times New Roman"/>
                <w:b w:val="false"/>
                <w:i w:val="false"/>
                <w:color w:val="000000"/>
                <w:sz w:val="20"/>
              </w:rPr>
              <w:t>
</w:t>
            </w:r>
            <w:r>
              <w:rPr>
                <w:rFonts w:ascii="Times New Roman"/>
                <w:b w:val="false"/>
                <w:i w:val="false"/>
                <w:color w:val="000000"/>
                <w:sz w:val="20"/>
              </w:rPr>
              <w:t>урожайности зерновых культур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1.1.2. "Повышение продуктивности и качества продукции животноводства":</w:t>
      </w:r>
      <w:r>
        <w:br/>
      </w:r>
      <w:r>
        <w:rPr>
          <w:rFonts w:ascii="Times New Roman"/>
          <w:b w:val="false"/>
          <w:i w:val="false"/>
          <w:color w:val="000000"/>
          <w:sz w:val="28"/>
        </w:rPr>
        <w:t>
</w:t>
      </w:r>
      <w:r>
        <w:rPr>
          <w:rFonts w:ascii="Times New Roman"/>
          <w:b w:val="false"/>
          <w:i w:val="false"/>
          <w:color w:val="000000"/>
          <w:sz w:val="28"/>
        </w:rPr>
        <w:t>
      в графе 5 строки "Обеспечение роста производства, продукции животноводства" цифры "104,2" заменить цифрами "102,9";</w:t>
      </w:r>
      <w:r>
        <w:br/>
      </w:r>
      <w:r>
        <w:rPr>
          <w:rFonts w:ascii="Times New Roman"/>
          <w:b w:val="false"/>
          <w:i w:val="false"/>
          <w:color w:val="000000"/>
          <w:sz w:val="28"/>
        </w:rPr>
        <w:t>
</w:t>
      </w:r>
      <w:r>
        <w:rPr>
          <w:rFonts w:ascii="Times New Roman"/>
          <w:b w:val="false"/>
          <w:i w:val="false"/>
          <w:color w:val="000000"/>
          <w:sz w:val="28"/>
        </w:rPr>
        <w:t>
      в строке "Реализация племенной продукции (материала), в том числе:":</w:t>
      </w:r>
      <w:r>
        <w:br/>
      </w:r>
      <w:r>
        <w:rPr>
          <w:rFonts w:ascii="Times New Roman"/>
          <w:b w:val="false"/>
          <w:i w:val="false"/>
          <w:color w:val="000000"/>
          <w:sz w:val="28"/>
        </w:rPr>
        <w:t>
</w:t>
      </w:r>
      <w:r>
        <w:rPr>
          <w:rFonts w:ascii="Times New Roman"/>
          <w:b w:val="false"/>
          <w:i w:val="false"/>
          <w:color w:val="000000"/>
          <w:sz w:val="28"/>
        </w:rPr>
        <w:t>
      в графе 5:</w:t>
      </w:r>
      <w:r>
        <w:br/>
      </w:r>
      <w:r>
        <w:rPr>
          <w:rFonts w:ascii="Times New Roman"/>
          <w:b w:val="false"/>
          <w:i w:val="false"/>
          <w:color w:val="000000"/>
          <w:sz w:val="28"/>
        </w:rPr>
        <w:t>
</w:t>
      </w:r>
      <w:r>
        <w:rPr>
          <w:rFonts w:ascii="Times New Roman"/>
          <w:b w:val="false"/>
          <w:i w:val="false"/>
          <w:color w:val="000000"/>
          <w:sz w:val="28"/>
        </w:rPr>
        <w:t>
      в строке "овец" цифры "6617,0" заменить цифрами "6409,4";</w:t>
      </w:r>
      <w:r>
        <w:br/>
      </w:r>
      <w:r>
        <w:rPr>
          <w:rFonts w:ascii="Times New Roman"/>
          <w:b w:val="false"/>
          <w:i w:val="false"/>
          <w:color w:val="000000"/>
          <w:sz w:val="28"/>
        </w:rPr>
        <w:t>
</w:t>
      </w:r>
      <w:r>
        <w:rPr>
          <w:rFonts w:ascii="Times New Roman"/>
          <w:b w:val="false"/>
          <w:i w:val="false"/>
          <w:color w:val="000000"/>
          <w:sz w:val="28"/>
        </w:rPr>
        <w:t>
      в строке "свиней" цифры "1491,4" заменить цифрами "1518,8";</w:t>
      </w:r>
      <w:r>
        <w:br/>
      </w:r>
      <w:r>
        <w:rPr>
          <w:rFonts w:ascii="Times New Roman"/>
          <w:b w:val="false"/>
          <w:i w:val="false"/>
          <w:color w:val="000000"/>
          <w:sz w:val="28"/>
        </w:rPr>
        <w:t>
</w:t>
      </w:r>
      <w:r>
        <w:rPr>
          <w:rFonts w:ascii="Times New Roman"/>
          <w:b w:val="false"/>
          <w:i w:val="false"/>
          <w:color w:val="000000"/>
          <w:sz w:val="28"/>
        </w:rPr>
        <w:t>
      в строке "лошадей" цифры "1531,8" заменить цифрами "1965,4";</w:t>
      </w:r>
      <w:r>
        <w:br/>
      </w:r>
      <w:r>
        <w:rPr>
          <w:rFonts w:ascii="Times New Roman"/>
          <w:b w:val="false"/>
          <w:i w:val="false"/>
          <w:color w:val="000000"/>
          <w:sz w:val="28"/>
        </w:rPr>
        <w:t>
</w:t>
      </w:r>
      <w:r>
        <w:rPr>
          <w:rFonts w:ascii="Times New Roman"/>
          <w:b w:val="false"/>
          <w:i w:val="false"/>
          <w:color w:val="000000"/>
          <w:sz w:val="28"/>
        </w:rPr>
        <w:t>
      в строке "верблюдов" цифры "581,5" заменить цифрами "519,5";</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1533"/>
        <w:gridCol w:w="1093"/>
        <w:gridCol w:w="953"/>
        <w:gridCol w:w="1113"/>
        <w:gridCol w:w="1013"/>
        <w:gridCol w:w="1113"/>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семени быков-производителей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доз</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bl>
    <w:bookmarkStart w:name="z2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1813"/>
        <w:gridCol w:w="1173"/>
        <w:gridCol w:w="1073"/>
        <w:gridCol w:w="1113"/>
        <w:gridCol w:w="1073"/>
        <w:gridCol w:w="1073"/>
      </w:tblGrid>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Осеменение маточного поголовья КРС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голов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bl>
    <w:bookmarkStart w:name="z2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5:</w:t>
      </w:r>
      <w:r>
        <w:br/>
      </w:r>
      <w:r>
        <w:rPr>
          <w:rFonts w:ascii="Times New Roman"/>
          <w:b w:val="false"/>
          <w:i w:val="false"/>
          <w:color w:val="000000"/>
          <w:sz w:val="28"/>
        </w:rPr>
        <w:t>
</w:t>
      </w:r>
      <w:r>
        <w:rPr>
          <w:rFonts w:ascii="Times New Roman"/>
          <w:b w:val="false"/>
          <w:i w:val="false"/>
          <w:color w:val="000000"/>
          <w:sz w:val="28"/>
        </w:rPr>
        <w:t>
      в строке "племенного яйца (посредством субсидирования)" цифры "4750,0" заменить цифрами "7667,7";</w:t>
      </w:r>
      <w:r>
        <w:br/>
      </w:r>
      <w:r>
        <w:rPr>
          <w:rFonts w:ascii="Times New Roman"/>
          <w:b w:val="false"/>
          <w:i w:val="false"/>
          <w:color w:val="000000"/>
          <w:sz w:val="28"/>
        </w:rPr>
        <w:t>
</w:t>
      </w:r>
      <w:r>
        <w:rPr>
          <w:rFonts w:ascii="Times New Roman"/>
          <w:b w:val="false"/>
          <w:i w:val="false"/>
          <w:color w:val="000000"/>
          <w:sz w:val="28"/>
        </w:rPr>
        <w:t>
      в строке "Увеличение удельного веса животноводческой продукции, производимой сельхозформированиями от общего объема производства:":</w:t>
      </w:r>
      <w:r>
        <w:br/>
      </w:r>
      <w:r>
        <w:rPr>
          <w:rFonts w:ascii="Times New Roman"/>
          <w:b w:val="false"/>
          <w:i w:val="false"/>
          <w:color w:val="000000"/>
          <w:sz w:val="28"/>
        </w:rPr>
        <w:t>
</w:t>
      </w:r>
      <w:r>
        <w:rPr>
          <w:rFonts w:ascii="Times New Roman"/>
          <w:b w:val="false"/>
          <w:i w:val="false"/>
          <w:color w:val="000000"/>
          <w:sz w:val="28"/>
        </w:rPr>
        <w:t>
      в строке "молоко" цифры "11" заменить цифрами "10";</w:t>
      </w:r>
      <w:r>
        <w:br/>
      </w:r>
      <w:r>
        <w:rPr>
          <w:rFonts w:ascii="Times New Roman"/>
          <w:b w:val="false"/>
          <w:i w:val="false"/>
          <w:color w:val="000000"/>
          <w:sz w:val="28"/>
        </w:rPr>
        <w:t>
</w:t>
      </w:r>
      <w:r>
        <w:rPr>
          <w:rFonts w:ascii="Times New Roman"/>
          <w:b w:val="false"/>
          <w:i w:val="false"/>
          <w:color w:val="000000"/>
          <w:sz w:val="28"/>
        </w:rPr>
        <w:t>
      в задаче 1.1.3. "Устойчивое развитие и поддержка перерабатывающих производств":</w:t>
      </w:r>
      <w:r>
        <w:br/>
      </w:r>
      <w:r>
        <w:rPr>
          <w:rFonts w:ascii="Times New Roman"/>
          <w:b w:val="false"/>
          <w:i w:val="false"/>
          <w:color w:val="000000"/>
          <w:sz w:val="28"/>
        </w:rPr>
        <w:t>
</w:t>
      </w:r>
      <w:r>
        <w:rPr>
          <w:rFonts w:ascii="Times New Roman"/>
          <w:b w:val="false"/>
          <w:i w:val="false"/>
          <w:color w:val="000000"/>
          <w:sz w:val="28"/>
        </w:rPr>
        <w:t>
      в графах 5, 6, 7 строки "Обеспечение роста производства продукции переработки сельскохозяйственного сырья" цифры "100,7", "105,0", "106,0" заменить соответственно цифрами "95,6", "101,3", "102,0";</w:t>
      </w:r>
      <w:r>
        <w:br/>
      </w:r>
      <w:r>
        <w:rPr>
          <w:rFonts w:ascii="Times New Roman"/>
          <w:b w:val="false"/>
          <w:i w:val="false"/>
          <w:color w:val="000000"/>
          <w:sz w:val="28"/>
        </w:rPr>
        <w:t>
</w:t>
      </w:r>
      <w:r>
        <w:rPr>
          <w:rFonts w:ascii="Times New Roman"/>
          <w:b w:val="false"/>
          <w:i w:val="false"/>
          <w:color w:val="000000"/>
          <w:sz w:val="28"/>
        </w:rPr>
        <w:t>
      в строке "Доля импорта по отдельным пищевым продуктам к общему объему потребления:":</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1533"/>
        <w:gridCol w:w="1093"/>
        <w:gridCol w:w="953"/>
        <w:gridCol w:w="1113"/>
        <w:gridCol w:w="1013"/>
        <w:gridCol w:w="1113"/>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сливочное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bl>
    <w:bookmarkStart w:name="z3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графе 5 строки "колбасы" цифры "39,0" заменить цифрами "40,9";</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1533"/>
        <w:gridCol w:w="1093"/>
        <w:gridCol w:w="953"/>
        <w:gridCol w:w="1113"/>
        <w:gridCol w:w="1013"/>
        <w:gridCol w:w="1113"/>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bl>
    <w:bookmarkStart w:name="z35"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задаче 1.2.1. "Производство качественной конкурентоспособной продукции АПК для занятия экспортных ниш":</w:t>
      </w:r>
      <w:r>
        <w:br/>
      </w:r>
      <w:r>
        <w:rPr>
          <w:rFonts w:ascii="Times New Roman"/>
          <w:b w:val="false"/>
          <w:i w:val="false"/>
          <w:color w:val="000000"/>
          <w:sz w:val="28"/>
        </w:rPr>
        <w:t>
</w:t>
      </w:r>
      <w:r>
        <w:rPr>
          <w:rFonts w:ascii="Times New Roman"/>
          <w:b w:val="false"/>
          <w:i w:val="false"/>
          <w:color w:val="000000"/>
          <w:sz w:val="28"/>
        </w:rPr>
        <w:t>
      в графе 5 строки "Строительство откормочных площадок с развитой инфраструктурой и обеспечение производства высококачественного мяса на экспорт (расходы): говядина" цифры "2200" исключить;</w:t>
      </w:r>
      <w:r>
        <w:br/>
      </w:r>
      <w:r>
        <w:rPr>
          <w:rFonts w:ascii="Times New Roman"/>
          <w:b w:val="false"/>
          <w:i w:val="false"/>
          <w:color w:val="000000"/>
          <w:sz w:val="28"/>
        </w:rPr>
        <w:t>
</w:t>
      </w:r>
      <w:r>
        <w:rPr>
          <w:rFonts w:ascii="Times New Roman"/>
          <w:b w:val="false"/>
          <w:i w:val="false"/>
          <w:color w:val="000000"/>
          <w:sz w:val="28"/>
        </w:rPr>
        <w:t>
      в графах 5, 6, 7 строки "Обеспечение реализации на экспорт рыбной продукции включая продукцию глубокой переработки и мороженую рыбу" цифры "33", "35", "36" заменить соответственно цифрами "28", "30", "33";</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1293"/>
        <w:gridCol w:w="1173"/>
        <w:gridCol w:w="1033"/>
        <w:gridCol w:w="1133"/>
        <w:gridCol w:w="1053"/>
        <w:gridCol w:w="1113"/>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объемов экспорта шерсти</w:t>
            </w:r>
            <w:r>
              <w:br/>
            </w:r>
            <w:r>
              <w:rPr>
                <w:rFonts w:ascii="Times New Roman"/>
                <w:b w:val="false"/>
                <w:i w:val="false"/>
                <w:color w:val="000000"/>
                <w:sz w:val="20"/>
              </w:rPr>
              <w:t>
</w:t>
            </w:r>
            <w:r>
              <w:rPr>
                <w:rFonts w:ascii="Times New Roman"/>
                <w:b w:val="false"/>
                <w:i w:val="false"/>
                <w:color w:val="000000"/>
                <w:sz w:val="20"/>
              </w:rPr>
              <w:t>(в ассортименте),</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через АО "Мал ө</w:t>
            </w:r>
            <w:r>
              <w:rPr>
                <w:rFonts w:ascii="Times New Roman"/>
                <w:b w:val="false"/>
                <w:i w:val="false"/>
                <w:color w:val="000000"/>
                <w:sz w:val="20"/>
              </w:rPr>
              <w:t>німдері</w:t>
            </w:r>
            <w:r>
              <w:br/>
            </w:r>
            <w:r>
              <w:rPr>
                <w:rFonts w:ascii="Times New Roman"/>
                <w:b w:val="false"/>
                <w:i w:val="false"/>
                <w:color w:val="000000"/>
                <w:sz w:val="20"/>
              </w:rPr>
              <w:t>
</w:t>
            </w:r>
            <w:r>
              <w:rPr>
                <w:rFonts w:ascii="Times New Roman"/>
                <w:b w:val="false"/>
                <w:i w:val="false"/>
                <w:color w:val="000000"/>
                <w:sz w:val="20"/>
              </w:rPr>
              <w:t>корпорациясы"</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на экспорт</w:t>
            </w:r>
            <w:r>
              <w:br/>
            </w:r>
            <w:r>
              <w:rPr>
                <w:rFonts w:ascii="Times New Roman"/>
                <w:b w:val="false"/>
                <w:i w:val="false"/>
                <w:color w:val="000000"/>
                <w:sz w:val="20"/>
              </w:rPr>
              <w:t>
</w:t>
            </w:r>
            <w:r>
              <w:rPr>
                <w:rFonts w:ascii="Times New Roman"/>
                <w:b w:val="false"/>
                <w:i w:val="false"/>
                <w:color w:val="000000"/>
                <w:sz w:val="20"/>
              </w:rPr>
              <w:t>полуфабриката кожсырья "Вет-блю",</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 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АО "Мал өнімдері</w:t>
            </w:r>
            <w:r>
              <w:br/>
            </w:r>
            <w:r>
              <w:rPr>
                <w:rFonts w:ascii="Times New Roman"/>
                <w:b w:val="false"/>
                <w:i w:val="false"/>
                <w:color w:val="000000"/>
                <w:sz w:val="20"/>
              </w:rPr>
              <w:t>
</w:t>
            </w:r>
            <w:r>
              <w:rPr>
                <w:rFonts w:ascii="Times New Roman"/>
                <w:b w:val="false"/>
                <w:i w:val="false"/>
                <w:color w:val="000000"/>
                <w:sz w:val="20"/>
              </w:rPr>
              <w:t>корпорациясы"</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bl>
    <w:bookmarkStart w:name="z3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2233"/>
        <w:gridCol w:w="993"/>
        <w:gridCol w:w="1113"/>
        <w:gridCol w:w="1413"/>
        <w:gridCol w:w="1413"/>
        <w:gridCol w:w="137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производства</w:t>
            </w:r>
            <w:r>
              <w:br/>
            </w:r>
            <w:r>
              <w:rPr>
                <w:rFonts w:ascii="Times New Roman"/>
                <w:b w:val="false"/>
                <w:i w:val="false"/>
                <w:color w:val="000000"/>
                <w:sz w:val="20"/>
              </w:rPr>
              <w:t>
</w:t>
            </w:r>
            <w:r>
              <w:rPr>
                <w:rFonts w:ascii="Times New Roman"/>
                <w:b w:val="false"/>
                <w:i w:val="false"/>
                <w:color w:val="000000"/>
                <w:sz w:val="20"/>
              </w:rPr>
              <w:t>плодоовощных культур с</w:t>
            </w:r>
            <w:r>
              <w:br/>
            </w:r>
            <w:r>
              <w:rPr>
                <w:rFonts w:ascii="Times New Roman"/>
                <w:b w:val="false"/>
                <w:i w:val="false"/>
                <w:color w:val="000000"/>
                <w:sz w:val="20"/>
              </w:rPr>
              <w:t>
</w:t>
            </w:r>
            <w:r>
              <w:rPr>
                <w:rFonts w:ascii="Times New Roman"/>
                <w:b w:val="false"/>
                <w:i w:val="false"/>
                <w:color w:val="000000"/>
                <w:sz w:val="20"/>
              </w:rPr>
              <w:t>применением технологий</w:t>
            </w:r>
            <w:r>
              <w:br/>
            </w:r>
            <w:r>
              <w:rPr>
                <w:rFonts w:ascii="Times New Roman"/>
                <w:b w:val="false"/>
                <w:i w:val="false"/>
                <w:color w:val="000000"/>
                <w:sz w:val="20"/>
              </w:rPr>
              <w:t>
</w:t>
            </w:r>
            <w:r>
              <w:rPr>
                <w:rFonts w:ascii="Times New Roman"/>
                <w:b w:val="false"/>
                <w:i w:val="false"/>
                <w:color w:val="000000"/>
                <w:sz w:val="20"/>
              </w:rPr>
              <w:t>капельного орошения в</w:t>
            </w:r>
            <w:r>
              <w:br/>
            </w:r>
            <w:r>
              <w:rPr>
                <w:rFonts w:ascii="Times New Roman"/>
                <w:b w:val="false"/>
                <w:i w:val="false"/>
                <w:color w:val="000000"/>
                <w:sz w:val="20"/>
              </w:rPr>
              <w:t>
</w:t>
            </w:r>
            <w:r>
              <w:rPr>
                <w:rFonts w:ascii="Times New Roman"/>
                <w:b w:val="false"/>
                <w:i w:val="false"/>
                <w:color w:val="000000"/>
                <w:sz w:val="20"/>
              </w:rPr>
              <w:t>южных регионах страны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выращенной</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тонн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rPr>
                <w:rFonts w:ascii="Times New Roman"/>
                <w:b w:val="false"/>
                <w:i w:val="false"/>
                <w:color w:val="000000"/>
                <w:sz w:val="20"/>
              </w:rPr>
              <w:t>33800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69475</w:t>
            </w:r>
          </w:p>
        </w:tc>
      </w:tr>
    </w:tbl>
    <w:bookmarkStart w:name="z4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1.2.2. "Обеспечение ускоренного научного и технологического развития АПК за счет построения эффективной системы создания, внедрения и распространения конкурентоспособных научных разработок и развития человеческого капитала":</w:t>
      </w:r>
      <w:r>
        <w:br/>
      </w:r>
      <w:r>
        <w:rPr>
          <w:rFonts w:ascii="Times New Roman"/>
          <w:b w:val="false"/>
          <w:i w:val="false"/>
          <w:color w:val="000000"/>
          <w:sz w:val="28"/>
        </w:rPr>
        <w:t>
</w:t>
      </w:r>
      <w:r>
        <w:rPr>
          <w:rFonts w:ascii="Times New Roman"/>
          <w:b w:val="false"/>
          <w:i w:val="false"/>
          <w:color w:val="000000"/>
          <w:sz w:val="28"/>
        </w:rPr>
        <w:t>
      в графе 5:</w:t>
      </w:r>
      <w:r>
        <w:br/>
      </w:r>
      <w:r>
        <w:rPr>
          <w:rFonts w:ascii="Times New Roman"/>
          <w:b w:val="false"/>
          <w:i w:val="false"/>
          <w:color w:val="000000"/>
          <w:sz w:val="28"/>
        </w:rPr>
        <w:t>
</w:t>
      </w:r>
      <w:r>
        <w:rPr>
          <w:rFonts w:ascii="Times New Roman"/>
          <w:b w:val="false"/>
          <w:i w:val="false"/>
          <w:color w:val="000000"/>
          <w:sz w:val="28"/>
        </w:rPr>
        <w:t>
      в строке "Поступление абитуриентов в высшие учебные заведения по специальностям для нужд АПК, отраслей водного, рыбного, лесного и охотничьего хозяйства в рамках ежегодного государственного заказа (расходы) на магистратуру:" цифры "2320" заменить соответственно цифрами "2260";</w:t>
      </w:r>
      <w:r>
        <w:br/>
      </w:r>
      <w:r>
        <w:rPr>
          <w:rFonts w:ascii="Times New Roman"/>
          <w:b w:val="false"/>
          <w:i w:val="false"/>
          <w:color w:val="000000"/>
          <w:sz w:val="28"/>
        </w:rPr>
        <w:t>
</w:t>
      </w:r>
      <w:r>
        <w:rPr>
          <w:rFonts w:ascii="Times New Roman"/>
          <w:b w:val="false"/>
          <w:i w:val="false"/>
          <w:color w:val="000000"/>
          <w:sz w:val="28"/>
        </w:rPr>
        <w:t>
      в строках "сельскохозяйственные науки" цифры "105", "1630" заменить соответственно цифрами "95", "1600";</w:t>
      </w:r>
      <w:r>
        <w:br/>
      </w:r>
      <w:r>
        <w:rPr>
          <w:rFonts w:ascii="Times New Roman"/>
          <w:b w:val="false"/>
          <w:i w:val="false"/>
          <w:color w:val="000000"/>
          <w:sz w:val="28"/>
        </w:rPr>
        <w:t>
</w:t>
      </w:r>
      <w:r>
        <w:rPr>
          <w:rFonts w:ascii="Times New Roman"/>
          <w:b w:val="false"/>
          <w:i w:val="false"/>
          <w:color w:val="000000"/>
          <w:sz w:val="28"/>
        </w:rPr>
        <w:t>
      в строке "ветеринария" цифры "550" заменить цифрами "530";</w:t>
      </w:r>
      <w:r>
        <w:br/>
      </w:r>
      <w:r>
        <w:rPr>
          <w:rFonts w:ascii="Times New Roman"/>
          <w:b w:val="false"/>
          <w:i w:val="false"/>
          <w:color w:val="000000"/>
          <w:sz w:val="28"/>
        </w:rPr>
        <w:t>
</w:t>
      </w:r>
      <w:r>
        <w:rPr>
          <w:rFonts w:ascii="Times New Roman"/>
          <w:b w:val="false"/>
          <w:i w:val="false"/>
          <w:color w:val="000000"/>
          <w:sz w:val="28"/>
        </w:rPr>
        <w:t>
      в цели 1.3. "Развитие современной инфраструктуры отраслей АПК и повышение технической оснащенности" строку</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993"/>
        <w:gridCol w:w="1193"/>
        <w:gridCol w:w="1093"/>
        <w:gridCol w:w="1073"/>
        <w:gridCol w:w="1113"/>
        <w:gridCol w:w="105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обновленной сельскохозяйственной</w:t>
            </w:r>
            <w:r>
              <w:br/>
            </w:r>
            <w:r>
              <w:rPr>
                <w:rFonts w:ascii="Times New Roman"/>
                <w:b w:val="false"/>
                <w:i w:val="false"/>
                <w:color w:val="000000"/>
                <w:sz w:val="20"/>
              </w:rPr>
              <w:t>
</w:t>
            </w:r>
            <w:r>
              <w:rPr>
                <w:rFonts w:ascii="Times New Roman"/>
                <w:b w:val="false"/>
                <w:i w:val="false"/>
                <w:color w:val="000000"/>
                <w:sz w:val="20"/>
              </w:rPr>
              <w:t>техники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46"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задаче 1.3.1. "Развитие обслуживающей инфраструктуры отраслей АПК":</w:t>
      </w:r>
      <w:r>
        <w:br/>
      </w:r>
      <w:r>
        <w:rPr>
          <w:rFonts w:ascii="Times New Roman"/>
          <w:b w:val="false"/>
          <w:i w:val="false"/>
          <w:color w:val="000000"/>
          <w:sz w:val="28"/>
        </w:rPr>
        <w:t>
</w:t>
      </w:r>
      <w:r>
        <w:rPr>
          <w:rFonts w:ascii="Times New Roman"/>
          <w:b w:val="false"/>
          <w:i w:val="false"/>
          <w:color w:val="000000"/>
          <w:sz w:val="28"/>
        </w:rPr>
        <w:t>
      в графе 5 строки "Развитие несельскохозяйственных видов предпринимательской деятельности в сельской местности (кредитование)" цифру "35" заменить словами "до 10";</w:t>
      </w:r>
      <w:r>
        <w:br/>
      </w:r>
      <w:r>
        <w:rPr>
          <w:rFonts w:ascii="Times New Roman"/>
          <w:b w:val="false"/>
          <w:i w:val="false"/>
          <w:color w:val="000000"/>
          <w:sz w:val="28"/>
        </w:rPr>
        <w:t>
</w:t>
      </w:r>
      <w:r>
        <w:rPr>
          <w:rFonts w:ascii="Times New Roman"/>
          <w:b w:val="false"/>
          <w:i w:val="false"/>
          <w:color w:val="000000"/>
          <w:sz w:val="28"/>
        </w:rPr>
        <w:t>
      в строке "Развитие и обеспечение устойчивости системы гарантирования расписок":</w:t>
      </w:r>
      <w:r>
        <w:br/>
      </w:r>
      <w:r>
        <w:rPr>
          <w:rFonts w:ascii="Times New Roman"/>
          <w:b w:val="false"/>
          <w:i w:val="false"/>
          <w:color w:val="000000"/>
          <w:sz w:val="28"/>
        </w:rPr>
        <w:t>
</w:t>
      </w:r>
      <w:r>
        <w:rPr>
          <w:rFonts w:ascii="Times New Roman"/>
          <w:b w:val="false"/>
          <w:i w:val="false"/>
          <w:color w:val="000000"/>
          <w:sz w:val="28"/>
        </w:rPr>
        <w:t>
      в графе 5 строки "по зерну" цифры "900,0" заменить словами "до 900,0";</w:t>
      </w:r>
      <w:r>
        <w:br/>
      </w:r>
      <w:r>
        <w:rPr>
          <w:rFonts w:ascii="Times New Roman"/>
          <w:b w:val="false"/>
          <w:i w:val="false"/>
          <w:color w:val="000000"/>
          <w:sz w:val="28"/>
        </w:rPr>
        <w:t>
</w:t>
      </w:r>
      <w:r>
        <w:rPr>
          <w:rFonts w:ascii="Times New Roman"/>
          <w:b w:val="false"/>
          <w:i w:val="false"/>
          <w:color w:val="000000"/>
          <w:sz w:val="28"/>
        </w:rPr>
        <w:t>
      в строке "по хлопку-волокну (инвестиции)":</w:t>
      </w:r>
      <w:r>
        <w:br/>
      </w:r>
      <w:r>
        <w:rPr>
          <w:rFonts w:ascii="Times New Roman"/>
          <w:b w:val="false"/>
          <w:i w:val="false"/>
          <w:color w:val="000000"/>
          <w:sz w:val="28"/>
        </w:rPr>
        <w:t>
</w:t>
      </w:r>
      <w:r>
        <w:rPr>
          <w:rFonts w:ascii="Times New Roman"/>
          <w:b w:val="false"/>
          <w:i w:val="false"/>
          <w:color w:val="000000"/>
          <w:sz w:val="28"/>
        </w:rPr>
        <w:t>
      в графе 1 слова "-волокну (инвестиции)" исключить;</w:t>
      </w:r>
      <w:r>
        <w:br/>
      </w:r>
      <w:r>
        <w:rPr>
          <w:rFonts w:ascii="Times New Roman"/>
          <w:b w:val="false"/>
          <w:i w:val="false"/>
          <w:color w:val="000000"/>
          <w:sz w:val="28"/>
        </w:rPr>
        <w:t>
</w:t>
      </w:r>
      <w:r>
        <w:rPr>
          <w:rFonts w:ascii="Times New Roman"/>
          <w:b w:val="false"/>
          <w:i w:val="false"/>
          <w:color w:val="000000"/>
          <w:sz w:val="28"/>
        </w:rPr>
        <w:t>
      в графе 5 цифры "94,5" заменить словами "до 94,5";</w:t>
      </w:r>
      <w:r>
        <w:br/>
      </w:r>
      <w:r>
        <w:rPr>
          <w:rFonts w:ascii="Times New Roman"/>
          <w:b w:val="false"/>
          <w:i w:val="false"/>
          <w:color w:val="000000"/>
          <w:sz w:val="28"/>
        </w:rPr>
        <w:t>
</w:t>
      </w:r>
      <w:r>
        <w:rPr>
          <w:rFonts w:ascii="Times New Roman"/>
          <w:b w:val="false"/>
          <w:i w:val="false"/>
          <w:color w:val="000000"/>
          <w:sz w:val="28"/>
        </w:rPr>
        <w:t>
      в строке "Строительство выставочно-ярмарочного комплекса в г. Астана и проведение выставочно-ярмарочных мероприятий, бизнес-форумов и конференций, в том числе на международном уровне (бюджетные инвестиции):</w:t>
      </w:r>
      <w:r>
        <w:br/>
      </w:r>
      <w:r>
        <w:rPr>
          <w:rFonts w:ascii="Times New Roman"/>
          <w:b w:val="false"/>
          <w:i w:val="false"/>
          <w:color w:val="000000"/>
          <w:sz w:val="28"/>
        </w:rPr>
        <w:t>
</w:t>
      </w:r>
      <w:r>
        <w:rPr>
          <w:rFonts w:ascii="Times New Roman"/>
          <w:b w:val="false"/>
          <w:i w:val="false"/>
          <w:color w:val="000000"/>
          <w:sz w:val="28"/>
        </w:rPr>
        <w:t>
      в графе 5 аббревиатуру "ПСД" исключить;</w:t>
      </w:r>
      <w:r>
        <w:br/>
      </w:r>
      <w:r>
        <w:rPr>
          <w:rFonts w:ascii="Times New Roman"/>
          <w:b w:val="false"/>
          <w:i w:val="false"/>
          <w:color w:val="000000"/>
          <w:sz w:val="28"/>
        </w:rPr>
        <w:t>
</w:t>
      </w:r>
      <w:r>
        <w:rPr>
          <w:rFonts w:ascii="Times New Roman"/>
          <w:b w:val="false"/>
          <w:i w:val="false"/>
          <w:color w:val="000000"/>
          <w:sz w:val="28"/>
        </w:rPr>
        <w:t>
      в графе 7 цифру "1" исключить;</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793"/>
        <w:gridCol w:w="1033"/>
        <w:gridCol w:w="1073"/>
        <w:gridCol w:w="1053"/>
        <w:gridCol w:w="973"/>
        <w:gridCol w:w="1093"/>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оптового рынка</w:t>
            </w:r>
            <w:r>
              <w:br/>
            </w:r>
            <w:r>
              <w:rPr>
                <w:rFonts w:ascii="Times New Roman"/>
                <w:b w:val="false"/>
                <w:i w:val="false"/>
                <w:color w:val="000000"/>
                <w:sz w:val="20"/>
              </w:rPr>
              <w:t>
</w:t>
            </w:r>
            <w:r>
              <w:rPr>
                <w:rFonts w:ascii="Times New Roman"/>
                <w:b w:val="false"/>
                <w:i w:val="false"/>
                <w:color w:val="000000"/>
                <w:sz w:val="20"/>
              </w:rPr>
              <w:t>сельскохозяйственной продукции в городе</w:t>
            </w:r>
            <w:r>
              <w:br/>
            </w:r>
            <w:r>
              <w:rPr>
                <w:rFonts w:ascii="Times New Roman"/>
                <w:b w:val="false"/>
                <w:i w:val="false"/>
                <w:color w:val="000000"/>
                <w:sz w:val="20"/>
              </w:rPr>
              <w:t>
</w:t>
            </w:r>
            <w:r>
              <w:rPr>
                <w:rFonts w:ascii="Times New Roman"/>
                <w:b w:val="false"/>
                <w:i w:val="false"/>
                <w:color w:val="000000"/>
                <w:sz w:val="20"/>
              </w:rPr>
              <w:t>Астана с региональными терминалами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5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753"/>
        <w:gridCol w:w="1053"/>
        <w:gridCol w:w="1133"/>
        <w:gridCol w:w="1213"/>
        <w:gridCol w:w="1133"/>
        <w:gridCol w:w="103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оптового рынка сельскохо-</w:t>
            </w:r>
            <w:r>
              <w:br/>
            </w:r>
            <w:r>
              <w:rPr>
                <w:rFonts w:ascii="Times New Roman"/>
                <w:b w:val="false"/>
                <w:i w:val="false"/>
                <w:color w:val="000000"/>
                <w:sz w:val="20"/>
              </w:rPr>
              <w:t>
</w:t>
            </w:r>
            <w:r>
              <w:rPr>
                <w:rFonts w:ascii="Times New Roman"/>
                <w:b w:val="false"/>
                <w:i w:val="false"/>
                <w:color w:val="000000"/>
                <w:sz w:val="20"/>
              </w:rPr>
              <w:t>зяйственной продукции (с региональными</w:t>
            </w:r>
            <w:r>
              <w:br/>
            </w:r>
            <w:r>
              <w:rPr>
                <w:rFonts w:ascii="Times New Roman"/>
                <w:b w:val="false"/>
                <w:i w:val="false"/>
                <w:color w:val="000000"/>
                <w:sz w:val="20"/>
              </w:rPr>
              <w:t>
</w:t>
            </w:r>
            <w:r>
              <w:rPr>
                <w:rFonts w:ascii="Times New Roman"/>
                <w:b w:val="false"/>
                <w:i w:val="false"/>
                <w:color w:val="000000"/>
                <w:sz w:val="20"/>
              </w:rPr>
              <w:t>терминалами), в том числе:</w:t>
            </w:r>
            <w:r>
              <w:br/>
            </w:r>
            <w:r>
              <w:rPr>
                <w:rFonts w:ascii="Times New Roman"/>
                <w:b w:val="false"/>
                <w:i w:val="false"/>
                <w:color w:val="000000"/>
                <w:sz w:val="20"/>
              </w:rPr>
              <w:t>
</w:t>
            </w:r>
            <w:r>
              <w:rPr>
                <w:rFonts w:ascii="Times New Roman"/>
                <w:b w:val="false"/>
                <w:i w:val="false"/>
                <w:color w:val="000000"/>
                <w:sz w:val="20"/>
              </w:rPr>
              <w:t>- строительство регионального терминала</w:t>
            </w:r>
            <w:r>
              <w:br/>
            </w:r>
            <w:r>
              <w:rPr>
                <w:rFonts w:ascii="Times New Roman"/>
                <w:b w:val="false"/>
                <w:i w:val="false"/>
                <w:color w:val="000000"/>
                <w:sz w:val="20"/>
              </w:rPr>
              <w:t>
</w:t>
            </w:r>
            <w:r>
              <w:rPr>
                <w:rFonts w:ascii="Times New Roman"/>
                <w:b w:val="false"/>
                <w:i w:val="false"/>
                <w:color w:val="000000"/>
                <w:sz w:val="20"/>
              </w:rPr>
              <w:t>оптового рынка сельхозпродукции в</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оптового рынка</w:t>
            </w:r>
            <w:r>
              <w:br/>
            </w:r>
            <w:r>
              <w:rPr>
                <w:rFonts w:ascii="Times New Roman"/>
                <w:b w:val="false"/>
                <w:i w:val="false"/>
                <w:color w:val="000000"/>
                <w:sz w:val="20"/>
              </w:rPr>
              <w:t>
</w:t>
            </w:r>
            <w:r>
              <w:rPr>
                <w:rFonts w:ascii="Times New Roman"/>
                <w:b w:val="false"/>
                <w:i w:val="false"/>
                <w:color w:val="000000"/>
                <w:sz w:val="20"/>
              </w:rPr>
              <w:t>сельхозпродукции в городе Астана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региональных</w:t>
            </w:r>
            <w:r>
              <w:br/>
            </w:r>
            <w:r>
              <w:rPr>
                <w:rFonts w:ascii="Times New Roman"/>
                <w:b w:val="false"/>
                <w:i w:val="false"/>
                <w:color w:val="000000"/>
                <w:sz w:val="20"/>
              </w:rPr>
              <w:t>
</w:t>
            </w:r>
            <w:r>
              <w:rPr>
                <w:rFonts w:ascii="Times New Roman"/>
                <w:b w:val="false"/>
                <w:i w:val="false"/>
                <w:color w:val="000000"/>
                <w:sz w:val="20"/>
              </w:rPr>
              <w:t xml:space="preserve">терминалов </w:t>
            </w:r>
            <w:r>
              <w:rPr>
                <w:rFonts w:ascii="Times New Roman"/>
                <w:b w:val="false"/>
                <w:i w:val="false"/>
                <w:color w:val="000000"/>
                <w:sz w:val="20"/>
              </w:rPr>
              <w:t>в Мангистауской и Восточно-</w:t>
            </w:r>
            <w:r>
              <w:br/>
            </w:r>
            <w:r>
              <w:rPr>
                <w:rFonts w:ascii="Times New Roman"/>
                <w:b w:val="false"/>
                <w:i w:val="false"/>
                <w:color w:val="000000"/>
                <w:sz w:val="20"/>
              </w:rPr>
              <w:t>
</w:t>
            </w:r>
            <w:r>
              <w:rPr>
                <w:rFonts w:ascii="Times New Roman"/>
                <w:b w:val="false"/>
                <w:i w:val="false"/>
                <w:color w:val="000000"/>
                <w:sz w:val="20"/>
              </w:rPr>
              <w:t xml:space="preserve">Казахстанской </w:t>
            </w:r>
            <w:r>
              <w:rPr>
                <w:rFonts w:ascii="Times New Roman"/>
                <w:b w:val="false"/>
                <w:i w:val="false"/>
                <w:color w:val="000000"/>
                <w:sz w:val="20"/>
              </w:rPr>
              <w:t>областях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Стратегическом направлении 2. "Сохранение, рациональное использование и воспроизводство лесных ресурсов, ресурсов животного мира, объектов природно-заповедного фонда, а также создание условий для устойчивого водообеспечения и эффективного уровня водопользования":</w:t>
      </w:r>
      <w:r>
        <w:br/>
      </w:r>
      <w:r>
        <w:rPr>
          <w:rFonts w:ascii="Times New Roman"/>
          <w:b w:val="false"/>
          <w:i w:val="false"/>
          <w:color w:val="000000"/>
          <w:sz w:val="28"/>
        </w:rPr>
        <w:t>
</w:t>
      </w:r>
      <w:r>
        <w:rPr>
          <w:rFonts w:ascii="Times New Roman"/>
          <w:b w:val="false"/>
          <w:i w:val="false"/>
          <w:color w:val="000000"/>
          <w:sz w:val="28"/>
        </w:rPr>
        <w:t>
      в цели "2.1. Обеспечение сохранения, воспроизводства и рационального использования лесных ресурсов, ресурсов животного мира, объектов природно-заповедного фонда":</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913"/>
        <w:gridCol w:w="973"/>
        <w:gridCol w:w="973"/>
        <w:gridCol w:w="993"/>
        <w:gridCol w:w="1093"/>
        <w:gridCol w:w="101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особо охраняемых природных</w:t>
            </w:r>
            <w:r>
              <w:br/>
            </w:r>
            <w:r>
              <w:rPr>
                <w:rFonts w:ascii="Times New Roman"/>
                <w:b w:val="false"/>
                <w:i w:val="false"/>
                <w:color w:val="000000"/>
                <w:sz w:val="20"/>
              </w:rPr>
              <w:t>
</w:t>
            </w:r>
            <w:r>
              <w:rPr>
                <w:rFonts w:ascii="Times New Roman"/>
                <w:b w:val="false"/>
                <w:i w:val="false"/>
                <w:color w:val="000000"/>
                <w:sz w:val="20"/>
              </w:rPr>
              <w:t>территорий со статусом юридического лица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1"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задаче 2.1.1. "Увеличение лесистости территории республики, озеленение населенных пунктов, создание и расширение зеленых зон вокруг них, развитие плантационного выращивания древесных пород и частного лесного фонда, рациональное использование лесных ресурсов":</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873"/>
        <w:gridCol w:w="933"/>
        <w:gridCol w:w="913"/>
        <w:gridCol w:w="953"/>
        <w:gridCol w:w="973"/>
        <w:gridCol w:w="101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периодичности проведения лесо-</w:t>
            </w:r>
            <w:r>
              <w:br/>
            </w:r>
            <w:r>
              <w:rPr>
                <w:rFonts w:ascii="Times New Roman"/>
                <w:b w:val="false"/>
                <w:i w:val="false"/>
                <w:color w:val="000000"/>
                <w:sz w:val="20"/>
              </w:rPr>
              <w:t>
</w:t>
            </w:r>
            <w:r>
              <w:rPr>
                <w:rFonts w:ascii="Times New Roman"/>
                <w:b w:val="false"/>
                <w:i w:val="false"/>
                <w:color w:val="000000"/>
                <w:sz w:val="20"/>
              </w:rPr>
              <w:t>устроительных работ и лесохозяйственного</w:t>
            </w:r>
            <w:r>
              <w:br/>
            </w:r>
            <w:r>
              <w:rPr>
                <w:rFonts w:ascii="Times New Roman"/>
                <w:b w:val="false"/>
                <w:i w:val="false"/>
                <w:color w:val="000000"/>
                <w:sz w:val="20"/>
              </w:rPr>
              <w:t>
</w:t>
            </w:r>
            <w:r>
              <w:rPr>
                <w:rFonts w:ascii="Times New Roman"/>
                <w:b w:val="false"/>
                <w:i w:val="false"/>
                <w:color w:val="000000"/>
                <w:sz w:val="20"/>
              </w:rPr>
              <w:t>проектирования (расходы)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63"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1193"/>
        <w:gridCol w:w="1073"/>
        <w:gridCol w:w="993"/>
        <w:gridCol w:w="973"/>
        <w:gridCol w:w="973"/>
        <w:gridCol w:w="933"/>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лесоустроительных работ на</w:t>
            </w:r>
            <w:r>
              <w:br/>
            </w:r>
            <w:r>
              <w:rPr>
                <w:rFonts w:ascii="Times New Roman"/>
                <w:b w:val="false"/>
                <w:i w:val="false"/>
                <w:color w:val="000000"/>
                <w:sz w:val="20"/>
              </w:rPr>
              <w:t>
</w:t>
            </w:r>
            <w:r>
              <w:rPr>
                <w:rFonts w:ascii="Times New Roman"/>
                <w:b w:val="false"/>
                <w:i w:val="false"/>
                <w:color w:val="000000"/>
                <w:sz w:val="20"/>
              </w:rPr>
              <w:t>площади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тыс.га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bl>
    <w:bookmarkStart w:name="z64"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3"/>
        <w:gridCol w:w="1193"/>
        <w:gridCol w:w="913"/>
        <w:gridCol w:w="1013"/>
        <w:gridCol w:w="973"/>
        <w:gridCol w:w="1033"/>
        <w:gridCol w:w="913"/>
      </w:tblGrid>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авиационного патрулирования</w:t>
            </w:r>
            <w:r>
              <w:br/>
            </w:r>
            <w:r>
              <w:rPr>
                <w:rFonts w:ascii="Times New Roman"/>
                <w:b w:val="false"/>
                <w:i w:val="false"/>
                <w:color w:val="000000"/>
                <w:sz w:val="20"/>
              </w:rPr>
              <w:t>
</w:t>
            </w:r>
            <w:r>
              <w:rPr>
                <w:rFonts w:ascii="Times New Roman"/>
                <w:b w:val="false"/>
                <w:i w:val="false"/>
                <w:color w:val="000000"/>
                <w:sz w:val="20"/>
              </w:rPr>
              <w:t>территории государственного лесного</w:t>
            </w:r>
            <w:r>
              <w:br/>
            </w:r>
            <w:r>
              <w:rPr>
                <w:rFonts w:ascii="Times New Roman"/>
                <w:b w:val="false"/>
                <w:i w:val="false"/>
                <w:color w:val="000000"/>
                <w:sz w:val="20"/>
              </w:rPr>
              <w:t>
</w:t>
            </w:r>
            <w:r>
              <w:rPr>
                <w:rFonts w:ascii="Times New Roman"/>
                <w:b w:val="false"/>
                <w:i w:val="false"/>
                <w:color w:val="000000"/>
                <w:sz w:val="20"/>
              </w:rPr>
              <w:t>фонда республики от общей территории</w:t>
            </w:r>
            <w:r>
              <w:br/>
            </w:r>
            <w:r>
              <w:rPr>
                <w:rFonts w:ascii="Times New Roman"/>
                <w:b w:val="false"/>
                <w:i w:val="false"/>
                <w:color w:val="000000"/>
                <w:sz w:val="20"/>
              </w:rPr>
              <w:t>
</w:t>
            </w:r>
            <w:r>
              <w:rPr>
                <w:rFonts w:ascii="Times New Roman"/>
                <w:b w:val="false"/>
                <w:i w:val="false"/>
                <w:color w:val="000000"/>
                <w:sz w:val="20"/>
              </w:rPr>
              <w:t>лесного фонда (расходы)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65"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1133"/>
        <w:gridCol w:w="953"/>
        <w:gridCol w:w="993"/>
        <w:gridCol w:w="973"/>
        <w:gridCol w:w="1013"/>
        <w:gridCol w:w="953"/>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авиационного патрулирования</w:t>
            </w:r>
            <w:r>
              <w:br/>
            </w:r>
            <w:r>
              <w:rPr>
                <w:rFonts w:ascii="Times New Roman"/>
                <w:b w:val="false"/>
                <w:i w:val="false"/>
                <w:color w:val="000000"/>
                <w:sz w:val="20"/>
              </w:rPr>
              <w:t>
</w:t>
            </w:r>
            <w:r>
              <w:rPr>
                <w:rFonts w:ascii="Times New Roman"/>
                <w:b w:val="false"/>
                <w:i w:val="false"/>
                <w:color w:val="000000"/>
                <w:sz w:val="20"/>
              </w:rPr>
              <w:t>территории государственного лесного</w:t>
            </w:r>
            <w:r>
              <w:br/>
            </w:r>
            <w:r>
              <w:rPr>
                <w:rFonts w:ascii="Times New Roman"/>
                <w:b w:val="false"/>
                <w:i w:val="false"/>
                <w:color w:val="000000"/>
                <w:sz w:val="20"/>
              </w:rPr>
              <w:t>
</w:t>
            </w:r>
            <w:r>
              <w:rPr>
                <w:rFonts w:ascii="Times New Roman"/>
                <w:b w:val="false"/>
                <w:i w:val="false"/>
                <w:color w:val="000000"/>
                <w:sz w:val="20"/>
              </w:rPr>
              <w:t>фонда республики от общей территории</w:t>
            </w:r>
            <w:r>
              <w:br/>
            </w:r>
            <w:r>
              <w:rPr>
                <w:rFonts w:ascii="Times New Roman"/>
                <w:b w:val="false"/>
                <w:i w:val="false"/>
                <w:color w:val="000000"/>
                <w:sz w:val="20"/>
              </w:rPr>
              <w:t>
</w:t>
            </w:r>
            <w:r>
              <w:rPr>
                <w:rFonts w:ascii="Times New Roman"/>
                <w:b w:val="false"/>
                <w:i w:val="false"/>
                <w:color w:val="000000"/>
                <w:sz w:val="20"/>
              </w:rPr>
              <w:t>лесного фонда (расходы)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66"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2.2.1. "Внедрение принципов интегрированного управления водными ресурсами":</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493"/>
        <w:gridCol w:w="833"/>
        <w:gridCol w:w="873"/>
        <w:gridCol w:w="913"/>
        <w:gridCol w:w="853"/>
        <w:gridCol w:w="953"/>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территории республики Единой</w:t>
            </w:r>
            <w:r>
              <w:br/>
            </w:r>
            <w:r>
              <w:rPr>
                <w:rFonts w:ascii="Times New Roman"/>
                <w:b w:val="false"/>
                <w:i w:val="false"/>
                <w:color w:val="000000"/>
                <w:sz w:val="20"/>
              </w:rPr>
              <w:t>
</w:t>
            </w:r>
            <w:r>
              <w:rPr>
                <w:rFonts w:ascii="Times New Roman"/>
                <w:b w:val="false"/>
                <w:i w:val="false"/>
                <w:color w:val="000000"/>
                <w:sz w:val="20"/>
              </w:rPr>
              <w:t>информационно-аналитической системой по</w:t>
            </w:r>
            <w:r>
              <w:br/>
            </w:r>
            <w:r>
              <w:rPr>
                <w:rFonts w:ascii="Times New Roman"/>
                <w:b w:val="false"/>
                <w:i w:val="false"/>
                <w:color w:val="000000"/>
                <w:sz w:val="20"/>
              </w:rPr>
              <w:t>
</w:t>
            </w:r>
            <w:r>
              <w:rPr>
                <w:rFonts w:ascii="Times New Roman"/>
                <w:b w:val="false"/>
                <w:i w:val="false"/>
                <w:color w:val="000000"/>
                <w:sz w:val="20"/>
              </w:rPr>
              <w:t>управлению водными ресурсами (расходы)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охвата</w:t>
            </w:r>
            <w:r>
              <w:br/>
            </w:r>
            <w:r>
              <w:rPr>
                <w:rFonts w:ascii="Times New Roman"/>
                <w:b w:val="false"/>
                <w:i w:val="false"/>
                <w:color w:val="000000"/>
                <w:sz w:val="20"/>
              </w:rPr>
              <w:t>
</w:t>
            </w:r>
            <w:r>
              <w:rPr>
                <w:rFonts w:ascii="Times New Roman"/>
                <w:b w:val="false"/>
                <w:i w:val="false"/>
                <w:color w:val="000000"/>
                <w:sz w:val="20"/>
              </w:rPr>
              <w:t>терри-</w:t>
            </w:r>
            <w:r>
              <w:br/>
            </w:r>
            <w:r>
              <w:rPr>
                <w:rFonts w:ascii="Times New Roman"/>
                <w:b w:val="false"/>
                <w:i w:val="false"/>
                <w:color w:val="000000"/>
                <w:sz w:val="20"/>
              </w:rPr>
              <w:t>
</w:t>
            </w:r>
            <w:r>
              <w:rPr>
                <w:rFonts w:ascii="Times New Roman"/>
                <w:b w:val="false"/>
                <w:i w:val="false"/>
                <w:color w:val="000000"/>
                <w:sz w:val="20"/>
              </w:rPr>
              <w:t>тории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68"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473"/>
        <w:gridCol w:w="893"/>
        <w:gridCol w:w="833"/>
        <w:gridCol w:w="913"/>
        <w:gridCol w:w="933"/>
        <w:gridCol w:w="913"/>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базовой основы внедрения</w:t>
            </w:r>
            <w:r>
              <w:br/>
            </w:r>
            <w:r>
              <w:rPr>
                <w:rFonts w:ascii="Times New Roman"/>
                <w:b w:val="false"/>
                <w:i w:val="false"/>
                <w:color w:val="000000"/>
                <w:sz w:val="20"/>
              </w:rPr>
              <w:t>
</w:t>
            </w:r>
            <w:r>
              <w:rPr>
                <w:rFonts w:ascii="Times New Roman"/>
                <w:b w:val="false"/>
                <w:i w:val="false"/>
                <w:color w:val="000000"/>
                <w:sz w:val="20"/>
              </w:rPr>
              <w:t>Единой информационно-аналитической</w:t>
            </w:r>
            <w:r>
              <w:br/>
            </w:r>
            <w:r>
              <w:rPr>
                <w:rFonts w:ascii="Times New Roman"/>
                <w:b w:val="false"/>
                <w:i w:val="false"/>
                <w:color w:val="000000"/>
                <w:sz w:val="20"/>
              </w:rPr>
              <w:t>
</w:t>
            </w:r>
            <w:r>
              <w:rPr>
                <w:rFonts w:ascii="Times New Roman"/>
                <w:b w:val="false"/>
                <w:i w:val="false"/>
                <w:color w:val="000000"/>
                <w:sz w:val="20"/>
              </w:rPr>
              <w:t>системой по управлению водными</w:t>
            </w:r>
            <w:r>
              <w:br/>
            </w:r>
            <w:r>
              <w:rPr>
                <w:rFonts w:ascii="Times New Roman"/>
                <w:b w:val="false"/>
                <w:i w:val="false"/>
                <w:color w:val="000000"/>
                <w:sz w:val="20"/>
              </w:rPr>
              <w:t>
</w:t>
            </w:r>
            <w:r>
              <w:rPr>
                <w:rFonts w:ascii="Times New Roman"/>
                <w:b w:val="false"/>
                <w:i w:val="false"/>
                <w:color w:val="000000"/>
                <w:sz w:val="20"/>
              </w:rPr>
              <w:t>ресурсами (пилотная версия)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69"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Стратегическом направлении 3. "Создание нормальных условий жизнеобеспечения села (аула) на основе оптимизации сельского расселения, обеспечение роста потенциала сельских территорий через интегрирование программ городского и сельского развития":</w:t>
      </w:r>
      <w:r>
        <w:br/>
      </w:r>
      <w:r>
        <w:rPr>
          <w:rFonts w:ascii="Times New Roman"/>
          <w:b w:val="false"/>
          <w:i w:val="false"/>
          <w:color w:val="000000"/>
          <w:sz w:val="28"/>
        </w:rPr>
        <w:t>
</w:t>
      </w:r>
      <w:r>
        <w:rPr>
          <w:rFonts w:ascii="Times New Roman"/>
          <w:b w:val="false"/>
          <w:i w:val="false"/>
          <w:color w:val="000000"/>
          <w:sz w:val="28"/>
        </w:rPr>
        <w:t>
      в цели 3.1. "Создание нормальных условий жизнеобеспечения села (аула) и обеспечение роста потенциала сельских территорий" строку,</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073"/>
        <w:gridCol w:w="933"/>
        <w:gridCol w:w="973"/>
        <w:gridCol w:w="913"/>
        <w:gridCol w:w="953"/>
        <w:gridCol w:w="93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населения, имеющего доходы</w:t>
            </w:r>
            <w:r>
              <w:br/>
            </w:r>
            <w:r>
              <w:rPr>
                <w:rFonts w:ascii="Times New Roman"/>
                <w:b w:val="false"/>
                <w:i w:val="false"/>
                <w:color w:val="000000"/>
                <w:sz w:val="20"/>
              </w:rPr>
              <w:t>
</w:t>
            </w:r>
            <w:r>
              <w:rPr>
                <w:rFonts w:ascii="Times New Roman"/>
                <w:b w:val="false"/>
                <w:i w:val="false"/>
                <w:color w:val="000000"/>
                <w:sz w:val="20"/>
              </w:rPr>
              <w:t>ниже прожиточного минимума на селе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71"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строку</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1033"/>
        <w:gridCol w:w="913"/>
        <w:gridCol w:w="993"/>
        <w:gridCol w:w="913"/>
        <w:gridCol w:w="933"/>
        <w:gridCol w:w="97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в специалистах</w:t>
            </w:r>
            <w:r>
              <w:br/>
            </w:r>
            <w:r>
              <w:rPr>
                <w:rFonts w:ascii="Times New Roman"/>
                <w:b w:val="false"/>
                <w:i w:val="false"/>
                <w:color w:val="000000"/>
                <w:sz w:val="20"/>
              </w:rPr>
              <w:t>
</w:t>
            </w:r>
            <w:r>
              <w:rPr>
                <w:rFonts w:ascii="Times New Roman"/>
                <w:b w:val="false"/>
                <w:i w:val="false"/>
                <w:color w:val="000000"/>
                <w:sz w:val="20"/>
              </w:rPr>
              <w:t>социальной сферы в СНП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bookmarkStart w:name="z72"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1033"/>
        <w:gridCol w:w="953"/>
        <w:gridCol w:w="953"/>
        <w:gridCol w:w="933"/>
        <w:gridCol w:w="913"/>
        <w:gridCol w:w="103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специалистов социальной сферы</w:t>
            </w:r>
            <w:r>
              <w:br/>
            </w:r>
            <w:r>
              <w:rPr>
                <w:rFonts w:ascii="Times New Roman"/>
                <w:b w:val="false"/>
                <w:i w:val="false"/>
                <w:color w:val="000000"/>
                <w:sz w:val="20"/>
              </w:rPr>
              <w:t>
</w:t>
            </w:r>
            <w:r>
              <w:rPr>
                <w:rFonts w:ascii="Times New Roman"/>
                <w:b w:val="false"/>
                <w:i w:val="false"/>
                <w:color w:val="000000"/>
                <w:sz w:val="20"/>
              </w:rPr>
              <w:t>для работы в СНП</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w:t>
            </w:r>
          </w:p>
        </w:tc>
      </w:tr>
    </w:tbl>
    <w:bookmarkStart w:name="z73"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3.1.1. "Устойчивое развитие сельских территорий республики на основе использования региональных конкурентных преимуществ, предоставления для сельского населения качественных услуг социальной сферы":</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gridCol w:w="1033"/>
        <w:gridCol w:w="973"/>
        <w:gridCol w:w="933"/>
        <w:gridCol w:w="973"/>
        <w:gridCol w:w="873"/>
        <w:gridCol w:w="1053"/>
      </w:tblGrid>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схемы оптимального расселения</w:t>
            </w:r>
            <w:r>
              <w:br/>
            </w:r>
            <w:r>
              <w:rPr>
                <w:rFonts w:ascii="Times New Roman"/>
                <w:b w:val="false"/>
                <w:i w:val="false"/>
                <w:color w:val="000000"/>
                <w:sz w:val="20"/>
              </w:rPr>
              <w:t>
</w:t>
            </w:r>
            <w:r>
              <w:rPr>
                <w:rFonts w:ascii="Times New Roman"/>
                <w:b w:val="false"/>
                <w:i w:val="false"/>
                <w:color w:val="000000"/>
                <w:sz w:val="20"/>
              </w:rPr>
              <w:t>сельского населения (расходы)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1733"/>
        <w:gridCol w:w="813"/>
        <w:gridCol w:w="893"/>
        <w:gridCol w:w="1033"/>
        <w:gridCol w:w="873"/>
        <w:gridCol w:w="893"/>
      </w:tblGrid>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w:t>
            </w:r>
            <w:r>
              <w:br/>
            </w:r>
            <w:r>
              <w:rPr>
                <w:rFonts w:ascii="Times New Roman"/>
                <w:b w:val="false"/>
                <w:i w:val="false"/>
                <w:color w:val="000000"/>
                <w:sz w:val="20"/>
              </w:rPr>
              <w:t>
</w:t>
            </w:r>
            <w:r>
              <w:rPr>
                <w:rFonts w:ascii="Times New Roman"/>
                <w:b w:val="false"/>
                <w:i w:val="false"/>
                <w:color w:val="000000"/>
                <w:sz w:val="20"/>
              </w:rPr>
              <w:t>в поселках, аулах (селах), аульных</w:t>
            </w:r>
            <w:r>
              <w:br/>
            </w:r>
            <w:r>
              <w:rPr>
                <w:rFonts w:ascii="Times New Roman"/>
                <w:b w:val="false"/>
                <w:i w:val="false"/>
                <w:color w:val="000000"/>
                <w:sz w:val="20"/>
              </w:rPr>
              <w:t>
</w:t>
            </w:r>
            <w:r>
              <w:rPr>
                <w:rFonts w:ascii="Times New Roman"/>
                <w:b w:val="false"/>
                <w:i w:val="false"/>
                <w:color w:val="000000"/>
                <w:sz w:val="20"/>
              </w:rPr>
              <w:t>(сельских) округах в рамках реализации</w:t>
            </w:r>
            <w:r>
              <w:br/>
            </w:r>
            <w:r>
              <w:rPr>
                <w:rFonts w:ascii="Times New Roman"/>
                <w:b w:val="false"/>
                <w:i w:val="false"/>
                <w:color w:val="000000"/>
                <w:sz w:val="20"/>
              </w:rPr>
              <w:t>
</w:t>
            </w:r>
            <w:r>
              <w:rPr>
                <w:rFonts w:ascii="Times New Roman"/>
                <w:b w:val="false"/>
                <w:i w:val="false"/>
                <w:color w:val="000000"/>
                <w:sz w:val="20"/>
              </w:rPr>
              <w:t>Стратегии региональной занятости и</w:t>
            </w:r>
            <w:r>
              <w:br/>
            </w:r>
            <w:r>
              <w:rPr>
                <w:rFonts w:ascii="Times New Roman"/>
                <w:b w:val="false"/>
                <w:i w:val="false"/>
                <w:color w:val="000000"/>
                <w:sz w:val="20"/>
              </w:rPr>
              <w:t>
</w:t>
            </w:r>
            <w:r>
              <w:rPr>
                <w:rFonts w:ascii="Times New Roman"/>
                <w:b w:val="false"/>
                <w:i w:val="false"/>
                <w:color w:val="000000"/>
                <w:sz w:val="20"/>
              </w:rPr>
              <w:t>переподготовки кадров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проектов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001 "Формирование и реализация политики государства в сфере развития агропромышленного комплекса, водного, лесного, охотничьего и рыбного хозяйства, сельских территорий и аграрной науки":</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пункте 2 "Обеспечение деятельности аппаратов территориального органа":</w:t>
      </w:r>
      <w:r>
        <w:br/>
      </w:r>
      <w:r>
        <w:rPr>
          <w:rFonts w:ascii="Times New Roman"/>
          <w:b w:val="false"/>
          <w:i w:val="false"/>
          <w:color w:val="000000"/>
          <w:sz w:val="28"/>
        </w:rPr>
        <w:t>
      в строке "Показатели количества" цифры "7705" заменить цифрами "7616";</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услуги" цифры "7 433 057,0" заменить цифрами "7 414 406,0";</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"8 368 495,0" заменить цифрами "8 349 844,0";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003 "Борьба с особо опасными вредными организмами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 цифры "3 260,50" заменить цифрами "3 145,41";</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 цифры "825,6" заменить цифрами "844,3";</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цифры "11,9" заменить цифрами "5,7";</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"2 691 804,0" заменить цифрами "2 655 710,0";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007 "Строительство и реконструкция объектов образования в сфере сельского хозяйства":</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913"/>
        <w:gridCol w:w="853"/>
        <w:gridCol w:w="773"/>
        <w:gridCol w:w="933"/>
        <w:gridCol w:w="833"/>
        <w:gridCol w:w="87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Доработка проектно-сметной документации</w:t>
            </w:r>
            <w:r>
              <w:br/>
            </w:r>
            <w:r>
              <w:rPr>
                <w:rFonts w:ascii="Times New Roman"/>
                <w:b w:val="false"/>
                <w:i w:val="false"/>
                <w:color w:val="000000"/>
                <w:sz w:val="20"/>
              </w:rPr>
              <w:t>
</w:t>
            </w:r>
            <w:r>
              <w:rPr>
                <w:rFonts w:ascii="Times New Roman"/>
                <w:b w:val="false"/>
                <w:i w:val="false"/>
                <w:color w:val="000000"/>
                <w:sz w:val="20"/>
              </w:rPr>
              <w:t>учебного корпуса технического факультета</w:t>
            </w:r>
            <w:r>
              <w:br/>
            </w:r>
            <w:r>
              <w:rPr>
                <w:rFonts w:ascii="Times New Roman"/>
                <w:b w:val="false"/>
                <w:i w:val="false"/>
                <w:color w:val="000000"/>
                <w:sz w:val="20"/>
              </w:rPr>
              <w:t>
</w:t>
            </w:r>
            <w:r>
              <w:rPr>
                <w:rFonts w:ascii="Times New Roman"/>
                <w:b w:val="false"/>
                <w:i w:val="false"/>
                <w:color w:val="000000"/>
                <w:sz w:val="20"/>
              </w:rPr>
              <w:t>КазАТУ им. С. Сейфуллина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1"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"Строительство учебного корпуса технического факультета КазАТУ им. С. Сейфуллина" цифры "20,0" заменить цифрами "4,5";</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"80 686,0" заменить цифрами "20 686,0";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010 "Целевые текущие трансферты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цифры "10-94" заменить цифрами "9-95";</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"2 034 034,0" заменить цифрами "2 176 334,0";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011 "Строительство, реконструкция и оснащения ветеринарных лабораторий, биохранилища и здания подведомственного учреждения":</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"1 805 888,0" заменить цифрами "1 681 005,0";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012 "Регулирование русла реки Сырдарьи и сохранение северной части Аральского моря, 2-я фаза" 006 "За счет софинансирования гранта из республиканского бюджета" 018 "За счет гранта":</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"81 000,0" заменить цифрами "78 400,0";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013 "Услуги по сортоиспытанию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"140 147,0" заменить цифрами "142 857,0";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014 "Усовершенствование ирригационных и дренажных систем" 016 "За счет софинансирования займа из республиканского бюджета":</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строке "Изыскательские работы" цифры "15" исключить;</w:t>
      </w:r>
      <w:r>
        <w:br/>
      </w:r>
      <w:r>
        <w:rPr>
          <w:rFonts w:ascii="Times New Roman"/>
          <w:b w:val="false"/>
          <w:i w:val="false"/>
          <w:color w:val="000000"/>
          <w:sz w:val="28"/>
        </w:rPr>
        <w:t>
</w:t>
      </w:r>
      <w:r>
        <w:rPr>
          <w:rFonts w:ascii="Times New Roman"/>
          <w:b w:val="false"/>
          <w:i w:val="false"/>
          <w:color w:val="000000"/>
          <w:sz w:val="28"/>
        </w:rPr>
        <w:t>
      в строке "Работы по разработке ПСД" цифры "15" исключить";</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"Выход площади охвата изысканий" слова "не менее 70" исключить;</w:t>
      </w:r>
      <w:r>
        <w:br/>
      </w:r>
      <w:r>
        <w:rPr>
          <w:rFonts w:ascii="Times New Roman"/>
          <w:b w:val="false"/>
          <w:i w:val="false"/>
          <w:color w:val="000000"/>
          <w:sz w:val="28"/>
        </w:rPr>
        <w:t>
</w:t>
      </w:r>
      <w:r>
        <w:rPr>
          <w:rFonts w:ascii="Times New Roman"/>
          <w:b w:val="false"/>
          <w:i w:val="false"/>
          <w:color w:val="000000"/>
          <w:sz w:val="28"/>
        </w:rPr>
        <w:t>
      в строке "Выход площади охвата ПСД" слова "не менее 70" исключить;</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цифру "7" заменить цифрой "2";</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"90 000,0" заменить цифрами "1 128,0";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016 "Постприватизационная поддержка сельского хозяйства" 086 "Кредитование проекта по постприватизационной поддержке сельского хозяйства":</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строке "Количество модернизированных агрометеостанций" цифры "40" исключить;</w:t>
      </w:r>
      <w:r>
        <w:br/>
      </w:r>
      <w:r>
        <w:rPr>
          <w:rFonts w:ascii="Times New Roman"/>
          <w:b w:val="false"/>
          <w:i w:val="false"/>
          <w:color w:val="000000"/>
          <w:sz w:val="28"/>
        </w:rPr>
        <w:t>
</w:t>
      </w:r>
      <w:r>
        <w:rPr>
          <w:rFonts w:ascii="Times New Roman"/>
          <w:b w:val="false"/>
          <w:i w:val="false"/>
          <w:color w:val="000000"/>
          <w:sz w:val="28"/>
        </w:rPr>
        <w:t>
      в строке "Услуги компании по "Управлению ценовыми рисками" в области: нормативно-правовой базы; институционального укрепления товарных бирж; развития инновационных продуктов" цифру "1" исключить;</w:t>
      </w:r>
      <w:r>
        <w:br/>
      </w:r>
      <w:r>
        <w:rPr>
          <w:rFonts w:ascii="Times New Roman"/>
          <w:b w:val="false"/>
          <w:i w:val="false"/>
          <w:color w:val="000000"/>
          <w:sz w:val="28"/>
        </w:rPr>
        <w:t>
</w:t>
      </w:r>
      <w:r>
        <w:rPr>
          <w:rFonts w:ascii="Times New Roman"/>
          <w:b w:val="false"/>
          <w:i w:val="false"/>
          <w:color w:val="000000"/>
          <w:sz w:val="28"/>
        </w:rPr>
        <w:t>
      в строке "Количество семинаров для участников товарных бирж" цифру "1" исключить;</w:t>
      </w:r>
      <w:r>
        <w:br/>
      </w:r>
      <w:r>
        <w:rPr>
          <w:rFonts w:ascii="Times New Roman"/>
          <w:b w:val="false"/>
          <w:i w:val="false"/>
          <w:color w:val="000000"/>
          <w:sz w:val="28"/>
        </w:rPr>
        <w:t>
</w:t>
      </w:r>
      <w:r>
        <w:rPr>
          <w:rFonts w:ascii="Times New Roman"/>
          <w:b w:val="false"/>
          <w:i w:val="false"/>
          <w:color w:val="000000"/>
          <w:sz w:val="28"/>
        </w:rPr>
        <w:t>
      в строке "Услуги компании по "Управлению производственными рисками" в области: нормативно-правовой базы по страхованию в растениеводстве; укрепления практики сельскохозяйственного страхования; партнерства государства и частного сектора в сфере сельскохозяйственного страхования. Разработка пилотных проектов страхования в растениеводстве на основе погодного индекса" цифру "1" исключить;</w:t>
      </w:r>
      <w:r>
        <w:br/>
      </w:r>
      <w:r>
        <w:rPr>
          <w:rFonts w:ascii="Times New Roman"/>
          <w:b w:val="false"/>
          <w:i w:val="false"/>
          <w:color w:val="000000"/>
          <w:sz w:val="28"/>
        </w:rPr>
        <w:t>
</w:t>
      </w:r>
      <w:r>
        <w:rPr>
          <w:rFonts w:ascii="Times New Roman"/>
          <w:b w:val="false"/>
          <w:i w:val="false"/>
          <w:color w:val="000000"/>
          <w:sz w:val="28"/>
        </w:rPr>
        <w:t>
      в строке "Количество обученных УМФУ по теме "Развитие новых продуктов сельского микрофинансирования" и "Развитие связей с коммерческими банками" цифры "55" заменить цифрами "32";</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участвующих микрофинансовых учреждений (УМФУ), прошедших оценку на предмет соответствия критериям правомочности участия в Проекте" цифры "8" заменить цифрами "4";</w:t>
      </w:r>
      <w:r>
        <w:br/>
      </w:r>
      <w:r>
        <w:rPr>
          <w:rFonts w:ascii="Times New Roman"/>
          <w:b w:val="false"/>
          <w:i w:val="false"/>
          <w:color w:val="000000"/>
          <w:sz w:val="28"/>
        </w:rPr>
        <w:t>
</w:t>
      </w:r>
      <w:r>
        <w:rPr>
          <w:rFonts w:ascii="Times New Roman"/>
          <w:b w:val="false"/>
          <w:i w:val="false"/>
          <w:color w:val="000000"/>
          <w:sz w:val="28"/>
        </w:rPr>
        <w:t>
      в строке "Количество участвующих микрокредитных организаций в микрокредитной линии проекта" цифру "4" исключить;</w:t>
      </w:r>
      <w:r>
        <w:br/>
      </w:r>
      <w:r>
        <w:rPr>
          <w:rFonts w:ascii="Times New Roman"/>
          <w:b w:val="false"/>
          <w:i w:val="false"/>
          <w:color w:val="000000"/>
          <w:sz w:val="28"/>
        </w:rPr>
        <w:t>
</w:t>
      </w:r>
      <w:r>
        <w:rPr>
          <w:rFonts w:ascii="Times New Roman"/>
          <w:b w:val="false"/>
          <w:i w:val="false"/>
          <w:color w:val="000000"/>
          <w:sz w:val="28"/>
        </w:rPr>
        <w:t>
      в строке "Количество предоставленных микрокредитов из средств микрокредитной линии" цифру "25" исключить;</w:t>
      </w:r>
      <w:r>
        <w:br/>
      </w:r>
      <w:r>
        <w:rPr>
          <w:rFonts w:ascii="Times New Roman"/>
          <w:b w:val="false"/>
          <w:i w:val="false"/>
          <w:color w:val="000000"/>
          <w:sz w:val="28"/>
        </w:rPr>
        <w:t>
</w:t>
      </w:r>
      <w:r>
        <w:rPr>
          <w:rFonts w:ascii="Times New Roman"/>
          <w:b w:val="false"/>
          <w:i w:val="false"/>
          <w:color w:val="000000"/>
          <w:sz w:val="28"/>
        </w:rPr>
        <w:t>
      в строке "Предложения по доработке положений о Контролирующем агентстве по товарным биржам, программы обучения, типовой бизнес-план для современной товарной биржи т.п." цифру "1" исключить;</w:t>
      </w:r>
      <w:r>
        <w:br/>
      </w:r>
      <w:r>
        <w:rPr>
          <w:rFonts w:ascii="Times New Roman"/>
          <w:b w:val="false"/>
          <w:i w:val="false"/>
          <w:color w:val="000000"/>
          <w:sz w:val="28"/>
        </w:rPr>
        <w:t>
</w:t>
      </w:r>
      <w:r>
        <w:rPr>
          <w:rFonts w:ascii="Times New Roman"/>
          <w:b w:val="false"/>
          <w:i w:val="false"/>
          <w:color w:val="000000"/>
          <w:sz w:val="28"/>
        </w:rPr>
        <w:t>
      в строке "Анализ и предложения по внесению изменений в нормативно-правовые акты по реализации </w:t>
      </w:r>
      <w:r>
        <w:rPr>
          <w:rFonts w:ascii="Times New Roman"/>
          <w:b w:val="false"/>
          <w:i w:val="false"/>
          <w:color w:val="000000"/>
          <w:sz w:val="28"/>
        </w:rPr>
        <w:t>Закона</w:t>
      </w:r>
      <w:r>
        <w:rPr>
          <w:rFonts w:ascii="Times New Roman"/>
          <w:b w:val="false"/>
          <w:i w:val="false"/>
          <w:color w:val="000000"/>
          <w:sz w:val="28"/>
        </w:rPr>
        <w:t xml:space="preserve"> "Об обязательном страховании в растениеводстве"; Комплект документов в сфере укрепления страхования в сельском хозяйстве; Отчет о роли государственного сектора и ключевых государственных институтов Казахстана" цифру "1" исключить;</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"422 669,0" заменить цифрами "349 490,0";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017 "Целевые трансферты на развитие областным бюджетам, бюджетам городов Астаны и Алматы на развитие системы водоснабжения":</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"22 882 178,0" заменить цифрами "22 998 170,0";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021 "Агрохимическое и агроклиматическое обеспечение сельскохозяйственного производства":</w:t>
      </w:r>
      <w:r>
        <w:br/>
      </w:r>
      <w:r>
        <w:rPr>
          <w:rFonts w:ascii="Times New Roman"/>
          <w:b w:val="false"/>
          <w:i w:val="false"/>
          <w:color w:val="000000"/>
          <w:sz w:val="28"/>
        </w:rPr>
        <w:t>
</w:t>
      </w:r>
      <w:r>
        <w:rPr>
          <w:rFonts w:ascii="Times New Roman"/>
          <w:b w:val="false"/>
          <w:i w:val="false"/>
          <w:color w:val="000000"/>
          <w:sz w:val="28"/>
        </w:rPr>
        <w:t>
      в строке "Показатели качества":</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1293"/>
        <w:gridCol w:w="793"/>
        <w:gridCol w:w="753"/>
        <w:gridCol w:w="713"/>
        <w:gridCol w:w="753"/>
        <w:gridCol w:w="813"/>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агрохимического и</w:t>
            </w:r>
            <w:r>
              <w:br/>
            </w:r>
            <w:r>
              <w:rPr>
                <w:rFonts w:ascii="Times New Roman"/>
                <w:b w:val="false"/>
                <w:i w:val="false"/>
                <w:color w:val="000000"/>
                <w:sz w:val="20"/>
              </w:rPr>
              <w:t>
</w:t>
            </w:r>
            <w:r>
              <w:rPr>
                <w:rFonts w:ascii="Times New Roman"/>
                <w:b w:val="false"/>
                <w:i w:val="false"/>
                <w:color w:val="000000"/>
                <w:sz w:val="20"/>
              </w:rPr>
              <w:t>информационного обеспечения организаций АПК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bookmarkStart w:name="z134"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1113"/>
        <w:gridCol w:w="933"/>
        <w:gridCol w:w="813"/>
        <w:gridCol w:w="813"/>
        <w:gridCol w:w="873"/>
        <w:gridCol w:w="833"/>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1 га обследуемой площади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bl>
    <w:bookmarkStart w:name="z136"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графе 2009 год строки "Расходы на реализацию программы" цифры "45 241,0" заменить цифрами "38 140,0";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027 "Регулирование русла реки Сырдарьи и сохранение северной части Аральского моря" (1 фаза)" 004 "За счет внешних займов" 016 "За счет софинансирования внешних займов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"662 718,0" заменить цифрами "507 704,0";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029 "Строительство и реконструкция системы водоснабжения" 004 "За счет внешних займов" 005 "За счет внутренних источников" 016 "За счет софинансирования внешних займов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"11 499 022,0" заменить цифрами "10 283 417,0";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031 "Реконструкция гидротехнических сооружений":</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строке "Количество объектов на которых произведена реконструкция" цифры "28" заменить цифрами "25";</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цифры "11" заменить цифрами "9";</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"6 043 327,0" заменить цифрами "5 889 011,0";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032 "Развитие объектов охраны подземных вод и очистки промышленных стоков в городе Усть-Каменогорск" 004 "За счет внешних займов" 006 "За счет софинансирования гранта из республиканского бюджета" 016 "За счет софинансирования внешних займов из республиканского бюджета" 018 "За счет гранта":</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"840 114,0" заменить цифрами "340 649,0";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034 "Эксплуатация республиканских водохозяйственных объектов, не связанных с подачей воды":</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 цифры "140" заменить цифрами "149";</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цифры "140" заменить цифрами "149";</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"1 722 341,0" заменить цифрами "1 760 041,0";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037 "Государственный учет и кадастр рыбных ресурсов":</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"132 603,0" заменить цифрами "119 772,0";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038 "Воспроизводство рыбных ресурсов":</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строке "Проведение дноуглубительных работ" цифры "441,2" исключить;</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"734 502,0" заменить цифрами "433 155,0";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041 "Реабилитация и управление окружающей средой бассейна рек Нура-Ишим" 004 "За счет внешних займов" 016 "За счет софинансирования внешних займов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w:t>
      </w:r>
      <w:r>
        <w:br/>
      </w:r>
      <w:r>
        <w:rPr>
          <w:rFonts w:ascii="Times New Roman"/>
          <w:b w:val="false"/>
          <w:i w:val="false"/>
          <w:color w:val="000000"/>
          <w:sz w:val="28"/>
        </w:rPr>
        <w:t>
</w:t>
      </w:r>
      <w:r>
        <w:rPr>
          <w:rFonts w:ascii="Times New Roman"/>
          <w:b w:val="false"/>
          <w:i w:val="false"/>
          <w:color w:val="000000"/>
          <w:sz w:val="28"/>
        </w:rPr>
        <w:t>
      в строке "Строительство полигона для захоронения ртутных отходов" цифры "169 645" заменить цифрами "89 645";</w:t>
      </w:r>
      <w:r>
        <w:br/>
      </w:r>
      <w:r>
        <w:rPr>
          <w:rFonts w:ascii="Times New Roman"/>
          <w:b w:val="false"/>
          <w:i w:val="false"/>
          <w:color w:val="000000"/>
          <w:sz w:val="28"/>
        </w:rPr>
        <w:t>
</w:t>
      </w:r>
      <w:r>
        <w:rPr>
          <w:rFonts w:ascii="Times New Roman"/>
          <w:b w:val="false"/>
          <w:i w:val="false"/>
          <w:color w:val="000000"/>
          <w:sz w:val="28"/>
        </w:rPr>
        <w:t>
      в строке "Проведение реконструкции Интумакского водохранилища" цифры "50" заменить цифрами "30";</w:t>
      </w:r>
      <w:r>
        <w:br/>
      </w:r>
      <w:r>
        <w:rPr>
          <w:rFonts w:ascii="Times New Roman"/>
          <w:b w:val="false"/>
          <w:i w:val="false"/>
          <w:color w:val="000000"/>
          <w:sz w:val="28"/>
        </w:rPr>
        <w:t>
</w:t>
      </w:r>
      <w:r>
        <w:rPr>
          <w:rFonts w:ascii="Times New Roman"/>
          <w:b w:val="false"/>
          <w:i w:val="false"/>
          <w:color w:val="000000"/>
          <w:sz w:val="28"/>
        </w:rPr>
        <w:t>
      в строке "Очистка русла реки и болота Жаур" цифры "680 640" заменить цифрами "480 640";</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"4 144 220,0" заменить цифрами "2 344 220,0";</w:t>
      </w:r>
      <w:r>
        <w:br/>
      </w:r>
      <w:r>
        <w:rPr>
          <w:rFonts w:ascii="Times New Roman"/>
          <w:b w:val="false"/>
          <w:i w:val="false"/>
          <w:color w:val="000000"/>
          <w:sz w:val="28"/>
        </w:rPr>
        <w:t>
</w:t>
      </w:r>
      <w:r>
        <w:rPr>
          <w:rFonts w:ascii="Times New Roman"/>
          <w:b w:val="false"/>
          <w:i w:val="false"/>
          <w:color w:val="000000"/>
          <w:sz w:val="28"/>
        </w:rPr>
        <w:t>
      таблицу бюджетной программы 043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изложить в следующей редакции: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Форма бюджетной программы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3750"/>
        <w:gridCol w:w="1089"/>
        <w:gridCol w:w="1315"/>
        <w:gridCol w:w="1415"/>
        <w:gridCol w:w="1315"/>
        <w:gridCol w:w="1252"/>
        <w:gridCol w:w="1274"/>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холдинг «КазАгро»</w:t>
            </w:r>
            <w:r>
              <w:br/>
            </w:r>
            <w:r>
              <w:rPr>
                <w:rFonts w:ascii="Times New Roman"/>
                <w:b w:val="false"/>
                <w:i w:val="false"/>
                <w:color w:val="000000"/>
                <w:sz w:val="20"/>
              </w:rPr>
              <w:t>
</w:t>
            </w:r>
            <w:r>
              <w:rPr>
                <w:rFonts w:ascii="Times New Roman"/>
                <w:b w:val="false"/>
                <w:i w:val="false"/>
                <w:color w:val="000000"/>
                <w:sz w:val="20"/>
              </w:rPr>
              <w:t>для реализации государственной политики по стимулированию развития</w:t>
            </w:r>
            <w:r>
              <w:br/>
            </w:r>
            <w:r>
              <w:rPr>
                <w:rFonts w:ascii="Times New Roman"/>
                <w:b w:val="false"/>
                <w:i w:val="false"/>
                <w:color w:val="000000"/>
                <w:sz w:val="20"/>
              </w:rPr>
              <w:t>
</w:t>
            </w:r>
            <w:r>
              <w:rPr>
                <w:rFonts w:ascii="Times New Roman"/>
                <w:b w:val="false"/>
                <w:i w:val="false"/>
                <w:color w:val="000000"/>
                <w:sz w:val="20"/>
              </w:rPr>
              <w:t>агропромышленного комплекса»</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производства плодоовощных культур с применением технологий</w:t>
            </w:r>
            <w:r>
              <w:br/>
            </w:r>
            <w:r>
              <w:rPr>
                <w:rFonts w:ascii="Times New Roman"/>
                <w:b w:val="false"/>
                <w:i w:val="false"/>
                <w:color w:val="000000"/>
                <w:sz w:val="20"/>
              </w:rPr>
              <w:t>
</w:t>
            </w:r>
            <w:r>
              <w:rPr>
                <w:rFonts w:ascii="Times New Roman"/>
                <w:b w:val="false"/>
                <w:i w:val="false"/>
                <w:color w:val="000000"/>
                <w:sz w:val="20"/>
              </w:rPr>
              <w:t>капельного орошения в южных регионах страны.</w:t>
            </w:r>
            <w:r>
              <w:br/>
            </w:r>
            <w:r>
              <w:rPr>
                <w:rFonts w:ascii="Times New Roman"/>
                <w:b w:val="false"/>
                <w:i w:val="false"/>
                <w:color w:val="000000"/>
                <w:sz w:val="20"/>
              </w:rPr>
              <w:t>
</w:t>
            </w:r>
            <w:r>
              <w:rPr>
                <w:rFonts w:ascii="Times New Roman"/>
                <w:b w:val="false"/>
                <w:i w:val="false"/>
                <w:color w:val="000000"/>
                <w:sz w:val="20"/>
              </w:rPr>
              <w:t>Кредитование сельхозтоваропроизводителей на проведение весенне-</w:t>
            </w:r>
            <w:r>
              <w:br/>
            </w:r>
            <w:r>
              <w:rPr>
                <w:rFonts w:ascii="Times New Roman"/>
                <w:b w:val="false"/>
                <w:i w:val="false"/>
                <w:color w:val="000000"/>
                <w:sz w:val="20"/>
              </w:rPr>
              <w:t>
</w:t>
            </w:r>
            <w:r>
              <w:rPr>
                <w:rFonts w:ascii="Times New Roman"/>
                <w:b w:val="false"/>
                <w:i w:val="false"/>
                <w:color w:val="000000"/>
                <w:sz w:val="20"/>
              </w:rPr>
              <w:t>полевых и уборочных работ и мероприятий по повышению урожайности</w:t>
            </w:r>
            <w:r>
              <w:br/>
            </w:r>
            <w:r>
              <w:rPr>
                <w:rFonts w:ascii="Times New Roman"/>
                <w:b w:val="false"/>
                <w:i w:val="false"/>
                <w:color w:val="000000"/>
                <w:sz w:val="20"/>
              </w:rPr>
              <w:t>
</w:t>
            </w:r>
            <w:r>
              <w:rPr>
                <w:rFonts w:ascii="Times New Roman"/>
                <w:b w:val="false"/>
                <w:i w:val="false"/>
                <w:color w:val="000000"/>
                <w:sz w:val="20"/>
              </w:rPr>
              <w:t>зерновых культур.</w:t>
            </w:r>
            <w:r>
              <w:br/>
            </w:r>
            <w:r>
              <w:rPr>
                <w:rFonts w:ascii="Times New Roman"/>
                <w:b w:val="false"/>
                <w:i w:val="false"/>
                <w:color w:val="000000"/>
                <w:sz w:val="20"/>
              </w:rPr>
              <w:t>
</w:t>
            </w:r>
            <w:r>
              <w:rPr>
                <w:rFonts w:ascii="Times New Roman"/>
                <w:b w:val="false"/>
                <w:i w:val="false"/>
                <w:color w:val="000000"/>
                <w:sz w:val="20"/>
              </w:rPr>
              <w:t>Материально-техническое оснащение Холдинга и его дочерних компаний.</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Повышение урожайности и качества продукции растениеводства и</w:t>
            </w:r>
            <w:r>
              <w:br/>
            </w:r>
            <w:r>
              <w:rPr>
                <w:rFonts w:ascii="Times New Roman"/>
                <w:b w:val="false"/>
                <w:i w:val="false"/>
                <w:color w:val="000000"/>
                <w:sz w:val="20"/>
              </w:rPr>
              <w:t>
</w:t>
            </w:r>
            <w:r>
              <w:rPr>
                <w:rFonts w:ascii="Times New Roman"/>
                <w:b w:val="false"/>
                <w:i w:val="false"/>
                <w:color w:val="000000"/>
                <w:sz w:val="20"/>
              </w:rPr>
              <w:t>обеспечение продовольственной безопасности, посредством применения мер</w:t>
            </w:r>
            <w:r>
              <w:br/>
            </w:r>
            <w:r>
              <w:rPr>
                <w:rFonts w:ascii="Times New Roman"/>
                <w:b w:val="false"/>
                <w:i w:val="false"/>
                <w:color w:val="000000"/>
                <w:sz w:val="20"/>
              </w:rPr>
              <w:t>
</w:t>
            </w:r>
            <w:r>
              <w:rPr>
                <w:rFonts w:ascii="Times New Roman"/>
                <w:b w:val="false"/>
                <w:i w:val="false"/>
                <w:color w:val="000000"/>
                <w:sz w:val="20"/>
              </w:rPr>
              <w:t>государственной поддержки.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Освоение земель для</w:t>
            </w:r>
            <w:r>
              <w:br/>
            </w:r>
            <w:r>
              <w:rPr>
                <w:rFonts w:ascii="Times New Roman"/>
                <w:b w:val="false"/>
                <w:i w:val="false"/>
                <w:color w:val="000000"/>
                <w:sz w:val="20"/>
              </w:rPr>
              <w:t>
</w:t>
            </w:r>
            <w:r>
              <w:rPr>
                <w:rFonts w:ascii="Times New Roman"/>
                <w:b w:val="false"/>
                <w:i w:val="false"/>
                <w:color w:val="000000"/>
                <w:sz w:val="20"/>
              </w:rPr>
              <w:t>выращивания овощей и</w:t>
            </w:r>
            <w:r>
              <w:br/>
            </w:r>
            <w:r>
              <w:rPr>
                <w:rFonts w:ascii="Times New Roman"/>
                <w:b w:val="false"/>
                <w:i w:val="false"/>
                <w:color w:val="000000"/>
                <w:sz w:val="20"/>
              </w:rPr>
              <w:t>
</w:t>
            </w:r>
            <w:r>
              <w:rPr>
                <w:rFonts w:ascii="Times New Roman"/>
                <w:b w:val="false"/>
                <w:i w:val="false"/>
                <w:color w:val="000000"/>
                <w:sz w:val="20"/>
              </w:rPr>
              <w:t>фруктов.</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1 020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аналитичес-</w:t>
            </w:r>
            <w:r>
              <w:br/>
            </w:r>
            <w:r>
              <w:rPr>
                <w:rFonts w:ascii="Times New Roman"/>
                <w:b w:val="false"/>
                <w:i w:val="false"/>
                <w:color w:val="000000"/>
                <w:sz w:val="20"/>
              </w:rPr>
              <w:t>
</w:t>
            </w:r>
            <w:r>
              <w:rPr>
                <w:rFonts w:ascii="Times New Roman"/>
                <w:b w:val="false"/>
                <w:i w:val="false"/>
                <w:color w:val="000000"/>
                <w:sz w:val="20"/>
              </w:rPr>
              <w:t>ких исследований</w:t>
            </w:r>
            <w:r>
              <w:br/>
            </w:r>
            <w:r>
              <w:rPr>
                <w:rFonts w:ascii="Times New Roman"/>
                <w:b w:val="false"/>
                <w:i w:val="false"/>
                <w:color w:val="000000"/>
                <w:sz w:val="20"/>
              </w:rPr>
              <w:t>
</w:t>
            </w:r>
            <w:r>
              <w:rPr>
                <w:rFonts w:ascii="Times New Roman"/>
                <w:b w:val="false"/>
                <w:i w:val="false"/>
                <w:color w:val="000000"/>
                <w:sz w:val="20"/>
              </w:rPr>
              <w:t>отраслей сельского</w:t>
            </w:r>
            <w:r>
              <w:br/>
            </w:r>
            <w:r>
              <w:rPr>
                <w:rFonts w:ascii="Times New Roman"/>
                <w:b w:val="false"/>
                <w:i w:val="false"/>
                <w:color w:val="000000"/>
                <w:sz w:val="20"/>
              </w:rPr>
              <w:t>
</w:t>
            </w:r>
            <w:r>
              <w:rPr>
                <w:rFonts w:ascii="Times New Roman"/>
                <w:b w:val="false"/>
                <w:i w:val="false"/>
                <w:color w:val="000000"/>
                <w:sz w:val="20"/>
              </w:rPr>
              <w:t>хозяйства.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кредитными</w:t>
            </w:r>
            <w:r>
              <w:br/>
            </w:r>
            <w:r>
              <w:rPr>
                <w:rFonts w:ascii="Times New Roman"/>
                <w:b w:val="false"/>
                <w:i w:val="false"/>
                <w:color w:val="000000"/>
                <w:sz w:val="20"/>
              </w:rPr>
              <w:t>
</w:t>
            </w:r>
            <w:r>
              <w:rPr>
                <w:rFonts w:ascii="Times New Roman"/>
                <w:b w:val="false"/>
                <w:i w:val="false"/>
                <w:color w:val="000000"/>
                <w:sz w:val="20"/>
              </w:rPr>
              <w:t>ресурсами сельхозтова-</w:t>
            </w:r>
            <w:r>
              <w:br/>
            </w:r>
            <w:r>
              <w:rPr>
                <w:rFonts w:ascii="Times New Roman"/>
                <w:b w:val="false"/>
                <w:i w:val="false"/>
                <w:color w:val="000000"/>
                <w:sz w:val="20"/>
              </w:rPr>
              <w:t>
</w:t>
            </w:r>
            <w:r>
              <w:rPr>
                <w:rFonts w:ascii="Times New Roman"/>
                <w:b w:val="false"/>
                <w:i w:val="false"/>
                <w:color w:val="000000"/>
                <w:sz w:val="20"/>
              </w:rPr>
              <w:t>ропроизводителей.</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офиса для</w:t>
            </w:r>
            <w:r>
              <w:br/>
            </w:r>
            <w:r>
              <w:rPr>
                <w:rFonts w:ascii="Times New Roman"/>
                <w:b w:val="false"/>
                <w:i w:val="false"/>
                <w:color w:val="000000"/>
                <w:sz w:val="20"/>
              </w:rPr>
              <w:t>
</w:t>
            </w:r>
            <w:r>
              <w:rPr>
                <w:rFonts w:ascii="Times New Roman"/>
                <w:b w:val="false"/>
                <w:i w:val="false"/>
                <w:color w:val="000000"/>
                <w:sz w:val="20"/>
              </w:rPr>
              <w:t>центрального аппарата</w:t>
            </w:r>
            <w:r>
              <w:br/>
            </w:r>
            <w:r>
              <w:rPr>
                <w:rFonts w:ascii="Times New Roman"/>
                <w:b w:val="false"/>
                <w:i w:val="false"/>
                <w:color w:val="000000"/>
                <w:sz w:val="20"/>
              </w:rPr>
              <w:t>
</w:t>
            </w:r>
            <w:r>
              <w:rPr>
                <w:rFonts w:ascii="Times New Roman"/>
                <w:b w:val="false"/>
                <w:i w:val="false"/>
                <w:color w:val="000000"/>
                <w:sz w:val="20"/>
              </w:rPr>
              <w:t>АО «Мал өнімдері</w:t>
            </w:r>
            <w:r>
              <w:br/>
            </w:r>
            <w:r>
              <w:rPr>
                <w:rFonts w:ascii="Times New Roman"/>
                <w:b w:val="false"/>
                <w:i w:val="false"/>
                <w:color w:val="000000"/>
                <w:sz w:val="20"/>
              </w:rPr>
              <w:t>
</w:t>
            </w:r>
            <w:r>
              <w:rPr>
                <w:rFonts w:ascii="Times New Roman"/>
                <w:b w:val="false"/>
                <w:i w:val="false"/>
                <w:color w:val="000000"/>
                <w:sz w:val="20"/>
              </w:rPr>
              <w:t>корпорациясы»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офисных</w:t>
            </w:r>
            <w:r>
              <w:br/>
            </w:r>
            <w:r>
              <w:rPr>
                <w:rFonts w:ascii="Times New Roman"/>
                <w:b w:val="false"/>
                <w:i w:val="false"/>
                <w:color w:val="000000"/>
                <w:sz w:val="20"/>
              </w:rPr>
              <w:t>
</w:t>
            </w:r>
            <w:r>
              <w:rPr>
                <w:rFonts w:ascii="Times New Roman"/>
                <w:b w:val="false"/>
                <w:i w:val="false"/>
                <w:color w:val="000000"/>
                <w:sz w:val="20"/>
              </w:rPr>
              <w:t>помещений для АО «Фонд</w:t>
            </w:r>
            <w:r>
              <w:br/>
            </w:r>
            <w:r>
              <w:rPr>
                <w:rFonts w:ascii="Times New Roman"/>
                <w:b w:val="false"/>
                <w:i w:val="false"/>
                <w:color w:val="000000"/>
                <w:sz w:val="20"/>
              </w:rPr>
              <w:t>
</w:t>
            </w:r>
            <w:r>
              <w:rPr>
                <w:rFonts w:ascii="Times New Roman"/>
                <w:b w:val="false"/>
                <w:i w:val="false"/>
                <w:color w:val="000000"/>
                <w:sz w:val="20"/>
              </w:rPr>
              <w:t>финансовой поддержки</w:t>
            </w:r>
            <w:r>
              <w:br/>
            </w:r>
            <w:r>
              <w:rPr>
                <w:rFonts w:ascii="Times New Roman"/>
                <w:b w:val="false"/>
                <w:i w:val="false"/>
                <w:color w:val="000000"/>
                <w:sz w:val="20"/>
              </w:rPr>
              <w:t>
</w:t>
            </w:r>
            <w:r>
              <w:rPr>
                <w:rFonts w:ascii="Times New Roman"/>
                <w:b w:val="false"/>
                <w:i w:val="false"/>
                <w:color w:val="000000"/>
                <w:sz w:val="20"/>
              </w:rPr>
              <w:t>сельского хозяйства»,</w:t>
            </w:r>
            <w:r>
              <w:br/>
            </w:r>
            <w:r>
              <w:rPr>
                <w:rFonts w:ascii="Times New Roman"/>
                <w:b w:val="false"/>
                <w:i w:val="false"/>
                <w:color w:val="000000"/>
                <w:sz w:val="20"/>
              </w:rPr>
              <w:t>
</w:t>
            </w:r>
            <w:r>
              <w:rPr>
                <w:rFonts w:ascii="Times New Roman"/>
                <w:b w:val="false"/>
                <w:i w:val="false"/>
                <w:color w:val="000000"/>
                <w:sz w:val="20"/>
              </w:rPr>
              <w:t>для филиалов и</w:t>
            </w:r>
            <w:r>
              <w:br/>
            </w:r>
            <w:r>
              <w:rPr>
                <w:rFonts w:ascii="Times New Roman"/>
                <w:b w:val="false"/>
                <w:i w:val="false"/>
                <w:color w:val="000000"/>
                <w:sz w:val="20"/>
              </w:rPr>
              <w:t>
</w:t>
            </w:r>
            <w:r>
              <w:rPr>
                <w:rFonts w:ascii="Times New Roman"/>
                <w:b w:val="false"/>
                <w:i w:val="false"/>
                <w:color w:val="000000"/>
                <w:sz w:val="20"/>
              </w:rPr>
              <w:t>представительства</w:t>
            </w:r>
            <w:r>
              <w:br/>
            </w:r>
            <w:r>
              <w:rPr>
                <w:rFonts w:ascii="Times New Roman"/>
                <w:b w:val="false"/>
                <w:i w:val="false"/>
                <w:color w:val="000000"/>
                <w:sz w:val="20"/>
              </w:rPr>
              <w:t>
</w:t>
            </w:r>
            <w:r>
              <w:rPr>
                <w:rFonts w:ascii="Times New Roman"/>
                <w:b w:val="false"/>
                <w:i w:val="false"/>
                <w:color w:val="000000"/>
                <w:sz w:val="20"/>
              </w:rPr>
              <w:t>общества.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зданий</w:t>
            </w:r>
            <w:r>
              <w:br/>
            </w:r>
            <w:r>
              <w:rPr>
                <w:rFonts w:ascii="Times New Roman"/>
                <w:b w:val="false"/>
                <w:i w:val="false"/>
                <w:color w:val="000000"/>
                <w:sz w:val="20"/>
              </w:rPr>
              <w:t>
</w:t>
            </w:r>
            <w:r>
              <w:rPr>
                <w:rFonts w:ascii="Times New Roman"/>
                <w:b w:val="false"/>
                <w:i w:val="false"/>
                <w:color w:val="000000"/>
                <w:sz w:val="20"/>
              </w:rPr>
              <w:t>(помещений) для</w:t>
            </w:r>
            <w:r>
              <w:br/>
            </w:r>
            <w:r>
              <w:rPr>
                <w:rFonts w:ascii="Times New Roman"/>
                <w:b w:val="false"/>
                <w:i w:val="false"/>
                <w:color w:val="000000"/>
                <w:sz w:val="20"/>
              </w:rPr>
              <w:t>
</w:t>
            </w:r>
            <w:r>
              <w:rPr>
                <w:rFonts w:ascii="Times New Roman"/>
                <w:b w:val="false"/>
                <w:i w:val="false"/>
                <w:color w:val="000000"/>
                <w:sz w:val="20"/>
              </w:rPr>
              <w:t>областных филиалов АО</w:t>
            </w:r>
            <w:r>
              <w:br/>
            </w:r>
            <w:r>
              <w:rPr>
                <w:rFonts w:ascii="Times New Roman"/>
                <w:b w:val="false"/>
                <w:i w:val="false"/>
                <w:color w:val="000000"/>
                <w:sz w:val="20"/>
              </w:rPr>
              <w:t>
</w:t>
            </w:r>
            <w:r>
              <w:rPr>
                <w:rFonts w:ascii="Times New Roman"/>
                <w:b w:val="false"/>
                <w:i w:val="false"/>
                <w:color w:val="000000"/>
                <w:sz w:val="20"/>
              </w:rPr>
              <w:t>«Казагромаркетинг»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площадей</w:t>
            </w:r>
            <w:r>
              <w:br/>
            </w:r>
            <w:r>
              <w:rPr>
                <w:rFonts w:ascii="Times New Roman"/>
                <w:b w:val="false"/>
                <w:i w:val="false"/>
                <w:color w:val="000000"/>
                <w:sz w:val="20"/>
              </w:rPr>
              <w:t>
</w:t>
            </w:r>
            <w:r>
              <w:rPr>
                <w:rFonts w:ascii="Times New Roman"/>
                <w:b w:val="false"/>
                <w:i w:val="false"/>
                <w:color w:val="000000"/>
                <w:sz w:val="20"/>
              </w:rPr>
              <w:t>посева и ассортимента</w:t>
            </w:r>
            <w:r>
              <w:br/>
            </w:r>
            <w:r>
              <w:rPr>
                <w:rFonts w:ascii="Times New Roman"/>
                <w:b w:val="false"/>
                <w:i w:val="false"/>
                <w:color w:val="000000"/>
                <w:sz w:val="20"/>
              </w:rPr>
              <w:t>
</w:t>
            </w:r>
            <w:r>
              <w:rPr>
                <w:rFonts w:ascii="Times New Roman"/>
                <w:b w:val="false"/>
                <w:i w:val="false"/>
                <w:color w:val="000000"/>
                <w:sz w:val="20"/>
              </w:rPr>
              <w:t>выращиваемых культур.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Обеспечено эффективное</w:t>
            </w:r>
            <w:r>
              <w:br/>
            </w:r>
            <w:r>
              <w:rPr>
                <w:rFonts w:ascii="Times New Roman"/>
                <w:b w:val="false"/>
                <w:i w:val="false"/>
                <w:color w:val="000000"/>
                <w:sz w:val="20"/>
              </w:rPr>
              <w:t>
</w:t>
            </w:r>
            <w:r>
              <w:rPr>
                <w:rFonts w:ascii="Times New Roman"/>
                <w:b w:val="false"/>
                <w:i w:val="false"/>
                <w:color w:val="000000"/>
                <w:sz w:val="20"/>
              </w:rPr>
              <w:t>функционирование АО</w:t>
            </w:r>
            <w:r>
              <w:br/>
            </w:r>
            <w:r>
              <w:rPr>
                <w:rFonts w:ascii="Times New Roman"/>
                <w:b w:val="false"/>
                <w:i w:val="false"/>
                <w:color w:val="000000"/>
                <w:sz w:val="20"/>
              </w:rPr>
              <w:t>
</w:t>
            </w:r>
            <w:r>
              <w:rPr>
                <w:rFonts w:ascii="Times New Roman"/>
                <w:b w:val="false"/>
                <w:i w:val="false"/>
                <w:color w:val="000000"/>
                <w:sz w:val="20"/>
              </w:rPr>
              <w:t>"Национальный холдинг</w:t>
            </w:r>
            <w:r>
              <w:br/>
            </w:r>
            <w:r>
              <w:rPr>
                <w:rFonts w:ascii="Times New Roman"/>
                <w:b w:val="false"/>
                <w:i w:val="false"/>
                <w:color w:val="000000"/>
                <w:sz w:val="20"/>
              </w:rPr>
              <w:t>
</w:t>
            </w:r>
            <w:r>
              <w:rPr>
                <w:rFonts w:ascii="Times New Roman"/>
                <w:b w:val="false"/>
                <w:i w:val="false"/>
                <w:color w:val="000000"/>
                <w:sz w:val="20"/>
              </w:rPr>
              <w:t>"КазАгро"</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w:t>
            </w:r>
            <w:r>
              <w:br/>
            </w:r>
            <w:r>
              <w:rPr>
                <w:rFonts w:ascii="Times New Roman"/>
                <w:b w:val="false"/>
                <w:i w:val="false"/>
                <w:color w:val="000000"/>
                <w:sz w:val="20"/>
              </w:rPr>
              <w:t>
</w:t>
            </w:r>
            <w:r>
              <w:rPr>
                <w:rFonts w:ascii="Times New Roman"/>
                <w:b w:val="false"/>
                <w:i w:val="false"/>
                <w:color w:val="000000"/>
                <w:sz w:val="20"/>
              </w:rPr>
              <w:t>менного проведения</w:t>
            </w:r>
            <w:r>
              <w:br/>
            </w:r>
            <w:r>
              <w:rPr>
                <w:rFonts w:ascii="Times New Roman"/>
                <w:b w:val="false"/>
                <w:i w:val="false"/>
                <w:color w:val="000000"/>
                <w:sz w:val="20"/>
              </w:rPr>
              <w:t>
</w:t>
            </w:r>
            <w:r>
              <w:rPr>
                <w:rFonts w:ascii="Times New Roman"/>
                <w:b w:val="false"/>
                <w:i w:val="false"/>
                <w:color w:val="000000"/>
                <w:sz w:val="20"/>
              </w:rPr>
              <w:t>весенне-полевых и</w:t>
            </w:r>
            <w:r>
              <w:br/>
            </w:r>
            <w:r>
              <w:rPr>
                <w:rFonts w:ascii="Times New Roman"/>
                <w:b w:val="false"/>
                <w:i w:val="false"/>
                <w:color w:val="000000"/>
                <w:sz w:val="20"/>
              </w:rPr>
              <w:t>
</w:t>
            </w:r>
            <w:r>
              <w:rPr>
                <w:rFonts w:ascii="Times New Roman"/>
                <w:b w:val="false"/>
                <w:i w:val="false"/>
                <w:color w:val="000000"/>
                <w:sz w:val="20"/>
              </w:rPr>
              <w:t>уборочных работ,</w:t>
            </w:r>
            <w:r>
              <w:br/>
            </w:r>
            <w:r>
              <w:rPr>
                <w:rFonts w:ascii="Times New Roman"/>
                <w:b w:val="false"/>
                <w:i w:val="false"/>
                <w:color w:val="000000"/>
                <w:sz w:val="20"/>
              </w:rPr>
              <w:t>
</w:t>
            </w:r>
            <w:r>
              <w:rPr>
                <w:rFonts w:ascii="Times New Roman"/>
                <w:b w:val="false"/>
                <w:i w:val="false"/>
                <w:color w:val="000000"/>
                <w:sz w:val="20"/>
              </w:rPr>
              <w:t>повышение урожайности</w:t>
            </w:r>
            <w:r>
              <w:br/>
            </w:r>
            <w:r>
              <w:rPr>
                <w:rFonts w:ascii="Times New Roman"/>
                <w:b w:val="false"/>
                <w:i w:val="false"/>
                <w:color w:val="000000"/>
                <w:sz w:val="20"/>
              </w:rPr>
              <w:t>
</w:t>
            </w:r>
            <w:r>
              <w:rPr>
                <w:rFonts w:ascii="Times New Roman"/>
                <w:b w:val="false"/>
                <w:i w:val="false"/>
                <w:color w:val="000000"/>
                <w:sz w:val="20"/>
              </w:rPr>
              <w:t>сельскохозяйственных</w:t>
            </w:r>
            <w:r>
              <w:br/>
            </w:r>
            <w:r>
              <w:rPr>
                <w:rFonts w:ascii="Times New Roman"/>
                <w:b w:val="false"/>
                <w:i w:val="false"/>
                <w:color w:val="000000"/>
                <w:sz w:val="20"/>
              </w:rPr>
              <w:t>
</w:t>
            </w:r>
            <w:r>
              <w:rPr>
                <w:rFonts w:ascii="Times New Roman"/>
                <w:b w:val="false"/>
                <w:i w:val="false"/>
                <w:color w:val="000000"/>
                <w:sz w:val="20"/>
              </w:rPr>
              <w:t>культур.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приоритет-</w:t>
            </w:r>
            <w:r>
              <w:br/>
            </w:r>
            <w:r>
              <w:rPr>
                <w:rFonts w:ascii="Times New Roman"/>
                <w:b w:val="false"/>
                <w:i w:val="false"/>
                <w:color w:val="000000"/>
                <w:sz w:val="20"/>
              </w:rPr>
              <w:t>
</w:t>
            </w:r>
            <w:r>
              <w:rPr>
                <w:rFonts w:ascii="Times New Roman"/>
                <w:b w:val="false"/>
                <w:i w:val="false"/>
                <w:color w:val="000000"/>
                <w:sz w:val="20"/>
              </w:rPr>
              <w:t>ных и потенциальных</w:t>
            </w:r>
            <w:r>
              <w:br/>
            </w:r>
            <w:r>
              <w:rPr>
                <w:rFonts w:ascii="Times New Roman"/>
                <w:b w:val="false"/>
                <w:i w:val="false"/>
                <w:color w:val="000000"/>
                <w:sz w:val="20"/>
              </w:rPr>
              <w:t>
</w:t>
            </w:r>
            <w:r>
              <w:rPr>
                <w:rFonts w:ascii="Times New Roman"/>
                <w:b w:val="false"/>
                <w:i w:val="false"/>
                <w:color w:val="000000"/>
                <w:sz w:val="20"/>
              </w:rPr>
              <w:t>ниш развития в</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поддержки</w:t>
            </w:r>
            <w:r>
              <w:br/>
            </w:r>
            <w:r>
              <w:rPr>
                <w:rFonts w:ascii="Times New Roman"/>
                <w:b w:val="false"/>
                <w:i w:val="false"/>
                <w:color w:val="000000"/>
                <w:sz w:val="20"/>
              </w:rPr>
              <w:t>
</w:t>
            </w:r>
            <w:r>
              <w:rPr>
                <w:rFonts w:ascii="Times New Roman"/>
                <w:b w:val="false"/>
                <w:i w:val="false"/>
                <w:color w:val="000000"/>
                <w:sz w:val="20"/>
              </w:rPr>
              <w:t>сельхозтоваропроизво-</w:t>
            </w:r>
            <w:r>
              <w:br/>
            </w:r>
            <w:r>
              <w:rPr>
                <w:rFonts w:ascii="Times New Roman"/>
                <w:b w:val="false"/>
                <w:i w:val="false"/>
                <w:color w:val="000000"/>
                <w:sz w:val="20"/>
              </w:rPr>
              <w:t>
</w:t>
            </w:r>
            <w:r>
              <w:rPr>
                <w:rFonts w:ascii="Times New Roman"/>
                <w:b w:val="false"/>
                <w:i w:val="false"/>
                <w:color w:val="000000"/>
                <w:sz w:val="20"/>
              </w:rPr>
              <w:t>дителей (кредитование)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СХТП</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выращенной</w:t>
            </w:r>
            <w:r>
              <w:br/>
            </w:r>
            <w:r>
              <w:rPr>
                <w:rFonts w:ascii="Times New Roman"/>
                <w:b w:val="false"/>
                <w:i w:val="false"/>
                <w:color w:val="000000"/>
                <w:sz w:val="20"/>
              </w:rPr>
              <w:t>
</w:t>
            </w:r>
            <w:r>
              <w:rPr>
                <w:rFonts w:ascii="Times New Roman"/>
                <w:b w:val="false"/>
                <w:i w:val="false"/>
                <w:color w:val="000000"/>
                <w:sz w:val="20"/>
              </w:rPr>
              <w:t>плодоовощной продукции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33 800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69 475</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1 109 410,7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70" w:id="29"/>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3782"/>
        <w:gridCol w:w="930"/>
        <w:gridCol w:w="1194"/>
        <w:gridCol w:w="1379"/>
        <w:gridCol w:w="1419"/>
        <w:gridCol w:w="1358"/>
        <w:gridCol w:w="1420"/>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холдинг «КазАгро»</w:t>
            </w:r>
            <w:r>
              <w:br/>
            </w:r>
            <w:r>
              <w:rPr>
                <w:rFonts w:ascii="Times New Roman"/>
                <w:b w:val="false"/>
                <w:i w:val="false"/>
                <w:color w:val="000000"/>
                <w:sz w:val="20"/>
              </w:rPr>
              <w:t>
</w:t>
            </w:r>
            <w:r>
              <w:rPr>
                <w:rFonts w:ascii="Times New Roman"/>
                <w:b w:val="false"/>
                <w:i w:val="false"/>
                <w:color w:val="000000"/>
                <w:sz w:val="20"/>
              </w:rPr>
              <w:t>для реализации государственной политики по стимулированию развития</w:t>
            </w:r>
            <w:r>
              <w:br/>
            </w:r>
            <w:r>
              <w:rPr>
                <w:rFonts w:ascii="Times New Roman"/>
                <w:b w:val="false"/>
                <w:i w:val="false"/>
                <w:color w:val="000000"/>
                <w:sz w:val="20"/>
              </w:rPr>
              <w:t>
</w:t>
            </w:r>
            <w:r>
              <w:rPr>
                <w:rFonts w:ascii="Times New Roman"/>
                <w:b w:val="false"/>
                <w:i w:val="false"/>
                <w:color w:val="000000"/>
                <w:sz w:val="20"/>
              </w:rPr>
              <w:t>агропромышленного комплекса»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приобретения основных средств для создания крупнотовар-</w:t>
            </w:r>
            <w:r>
              <w:br/>
            </w:r>
            <w:r>
              <w:rPr>
                <w:rFonts w:ascii="Times New Roman"/>
                <w:b w:val="false"/>
                <w:i w:val="false"/>
                <w:color w:val="000000"/>
                <w:sz w:val="20"/>
              </w:rPr>
              <w:t>
</w:t>
            </w:r>
            <w:r>
              <w:rPr>
                <w:rFonts w:ascii="Times New Roman"/>
                <w:b w:val="false"/>
                <w:i w:val="false"/>
                <w:color w:val="000000"/>
                <w:sz w:val="20"/>
              </w:rPr>
              <w:t>ных животноводческих ферм (в том числе для последующей передачи в</w:t>
            </w:r>
            <w:r>
              <w:br/>
            </w:r>
            <w:r>
              <w:rPr>
                <w:rFonts w:ascii="Times New Roman"/>
                <w:b w:val="false"/>
                <w:i w:val="false"/>
                <w:color w:val="000000"/>
                <w:sz w:val="20"/>
              </w:rPr>
              <w:t>
</w:t>
            </w:r>
            <w:r>
              <w:rPr>
                <w:rFonts w:ascii="Times New Roman"/>
                <w:b w:val="false"/>
                <w:i w:val="false"/>
                <w:color w:val="000000"/>
                <w:sz w:val="20"/>
              </w:rPr>
              <w:t>лизинг) и частичное кредитование оборотных средств для создания</w:t>
            </w:r>
            <w:r>
              <w:br/>
            </w:r>
            <w:r>
              <w:rPr>
                <w:rFonts w:ascii="Times New Roman"/>
                <w:b w:val="false"/>
                <w:i w:val="false"/>
                <w:color w:val="000000"/>
                <w:sz w:val="20"/>
              </w:rPr>
              <w:t>
</w:t>
            </w:r>
            <w:r>
              <w:rPr>
                <w:rFonts w:ascii="Times New Roman"/>
                <w:b w:val="false"/>
                <w:i w:val="false"/>
                <w:color w:val="000000"/>
                <w:sz w:val="20"/>
              </w:rPr>
              <w:t>крупнотоварных животноводческих ферм.</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Повышение продуктивности и качество продукции животноводства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создания и развития</w:t>
            </w:r>
            <w:r>
              <w:br/>
            </w:r>
            <w:r>
              <w:rPr>
                <w:rFonts w:ascii="Times New Roman"/>
                <w:b w:val="false"/>
                <w:i w:val="false"/>
                <w:color w:val="000000"/>
                <w:sz w:val="20"/>
              </w:rPr>
              <w:t>
</w:t>
            </w:r>
            <w:r>
              <w:rPr>
                <w:rFonts w:ascii="Times New Roman"/>
                <w:b w:val="false"/>
                <w:i w:val="false"/>
                <w:color w:val="000000"/>
                <w:sz w:val="20"/>
              </w:rPr>
              <w:t>крупных товарно-</w:t>
            </w:r>
            <w:r>
              <w:br/>
            </w:r>
            <w:r>
              <w:rPr>
                <w:rFonts w:ascii="Times New Roman"/>
                <w:b w:val="false"/>
                <w:i w:val="false"/>
                <w:color w:val="000000"/>
                <w:sz w:val="20"/>
              </w:rPr>
              <w:t>
</w:t>
            </w:r>
            <w:r>
              <w:rPr>
                <w:rFonts w:ascii="Times New Roman"/>
                <w:b w:val="false"/>
                <w:i w:val="false"/>
                <w:color w:val="000000"/>
                <w:sz w:val="20"/>
              </w:rPr>
              <w:t>животноводческих ферм.</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продуктивнос-</w:t>
            </w:r>
            <w:r>
              <w:br/>
            </w:r>
            <w:r>
              <w:rPr>
                <w:rFonts w:ascii="Times New Roman"/>
                <w:b w:val="false"/>
                <w:i w:val="false"/>
                <w:color w:val="000000"/>
                <w:sz w:val="20"/>
              </w:rPr>
              <w:t>
</w:t>
            </w:r>
            <w:r>
              <w:rPr>
                <w:rFonts w:ascii="Times New Roman"/>
                <w:b w:val="false"/>
                <w:i w:val="false"/>
                <w:color w:val="000000"/>
                <w:sz w:val="20"/>
              </w:rPr>
              <w:t>ти КРС молочного и</w:t>
            </w:r>
            <w:r>
              <w:br/>
            </w:r>
            <w:r>
              <w:rPr>
                <w:rFonts w:ascii="Times New Roman"/>
                <w:b w:val="false"/>
                <w:i w:val="false"/>
                <w:color w:val="000000"/>
                <w:sz w:val="20"/>
              </w:rPr>
              <w:t>
</w:t>
            </w:r>
            <w:r>
              <w:rPr>
                <w:rFonts w:ascii="Times New Roman"/>
                <w:b w:val="false"/>
                <w:i w:val="false"/>
                <w:color w:val="000000"/>
                <w:sz w:val="20"/>
              </w:rPr>
              <w:t>мясного направления</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поголовья</w:t>
            </w:r>
            <w:r>
              <w:br/>
            </w:r>
            <w:r>
              <w:rPr>
                <w:rFonts w:ascii="Times New Roman"/>
                <w:b w:val="false"/>
                <w:i w:val="false"/>
                <w:color w:val="000000"/>
                <w:sz w:val="20"/>
              </w:rPr>
              <w:t>
</w:t>
            </w:r>
            <w:r>
              <w:rPr>
                <w:rFonts w:ascii="Times New Roman"/>
                <w:b w:val="false"/>
                <w:i w:val="false"/>
                <w:color w:val="000000"/>
                <w:sz w:val="20"/>
              </w:rPr>
              <w:t>высокопродуктивного</w:t>
            </w:r>
            <w:r>
              <w:br/>
            </w:r>
            <w:r>
              <w:rPr>
                <w:rFonts w:ascii="Times New Roman"/>
                <w:b w:val="false"/>
                <w:i w:val="false"/>
                <w:color w:val="000000"/>
                <w:sz w:val="20"/>
              </w:rPr>
              <w:t>
</w:t>
            </w:r>
            <w:r>
              <w:rPr>
                <w:rFonts w:ascii="Times New Roman"/>
                <w:b w:val="false"/>
                <w:i w:val="false"/>
                <w:color w:val="000000"/>
                <w:sz w:val="20"/>
              </w:rPr>
              <w:t>племенного скота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1 735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объемов</w:t>
            </w:r>
            <w:r>
              <w:br/>
            </w:r>
            <w:r>
              <w:rPr>
                <w:rFonts w:ascii="Times New Roman"/>
                <w:b w:val="false"/>
                <w:i w:val="false"/>
                <w:color w:val="000000"/>
                <w:sz w:val="20"/>
              </w:rPr>
              <w:t>
</w:t>
            </w:r>
            <w:r>
              <w:rPr>
                <w:rFonts w:ascii="Times New Roman"/>
                <w:b w:val="false"/>
                <w:i w:val="false"/>
                <w:color w:val="000000"/>
                <w:sz w:val="20"/>
              </w:rPr>
              <w:t>производства высокока-</w:t>
            </w:r>
            <w:r>
              <w:br/>
            </w:r>
            <w:r>
              <w:rPr>
                <w:rFonts w:ascii="Times New Roman"/>
                <w:b w:val="false"/>
                <w:i w:val="false"/>
                <w:color w:val="000000"/>
                <w:sz w:val="20"/>
              </w:rPr>
              <w:t>
</w:t>
            </w:r>
            <w:r>
              <w:rPr>
                <w:rFonts w:ascii="Times New Roman"/>
                <w:b w:val="false"/>
                <w:i w:val="false"/>
                <w:color w:val="000000"/>
                <w:sz w:val="20"/>
              </w:rPr>
              <w:t>чественной животновод-</w:t>
            </w:r>
            <w:r>
              <w:br/>
            </w:r>
            <w:r>
              <w:rPr>
                <w:rFonts w:ascii="Times New Roman"/>
                <w:b w:val="false"/>
                <w:i w:val="false"/>
                <w:color w:val="000000"/>
                <w:sz w:val="20"/>
              </w:rPr>
              <w:t>
</w:t>
            </w:r>
            <w:r>
              <w:rPr>
                <w:rFonts w:ascii="Times New Roman"/>
                <w:b w:val="false"/>
                <w:i w:val="false"/>
                <w:color w:val="000000"/>
                <w:sz w:val="20"/>
              </w:rPr>
              <w:t>ческой продукции</w:t>
            </w:r>
            <w:r>
              <w:br/>
            </w:r>
            <w:r>
              <w:rPr>
                <w:rFonts w:ascii="Times New Roman"/>
                <w:b w:val="false"/>
                <w:i w:val="false"/>
                <w:color w:val="000000"/>
                <w:sz w:val="20"/>
              </w:rPr>
              <w:t>
</w:t>
            </w:r>
            <w:r>
              <w:rPr>
                <w:rFonts w:ascii="Times New Roman"/>
                <w:b w:val="false"/>
                <w:i w:val="false"/>
                <w:color w:val="000000"/>
                <w:sz w:val="20"/>
              </w:rPr>
              <w:t>(надоев молока на 1</w:t>
            </w:r>
            <w:r>
              <w:br/>
            </w:r>
            <w:r>
              <w:rPr>
                <w:rFonts w:ascii="Times New Roman"/>
                <w:b w:val="false"/>
                <w:i w:val="false"/>
                <w:color w:val="000000"/>
                <w:sz w:val="20"/>
              </w:rPr>
              <w:t>
</w:t>
            </w:r>
            <w:r>
              <w:rPr>
                <w:rFonts w:ascii="Times New Roman"/>
                <w:b w:val="false"/>
                <w:i w:val="false"/>
                <w:color w:val="000000"/>
                <w:sz w:val="20"/>
              </w:rPr>
              <w:t>фуражную корову в МТФ).</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л/в</w:t>
            </w:r>
            <w:r>
              <w:br/>
            </w:r>
            <w:r>
              <w:rPr>
                <w:rFonts w:ascii="Times New Roman"/>
                <w:b w:val="false"/>
                <w:i w:val="false"/>
                <w:color w:val="000000"/>
                <w:sz w:val="20"/>
              </w:rPr>
              <w:t>
</w:t>
            </w:r>
            <w:r>
              <w:rPr>
                <w:rFonts w:ascii="Times New Roman"/>
                <w:b w:val="false"/>
                <w:i w:val="false"/>
                <w:color w:val="000000"/>
                <w:sz w:val="20"/>
              </w:rPr>
              <w:t>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71" w:id="30"/>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3776"/>
        <w:gridCol w:w="908"/>
        <w:gridCol w:w="1236"/>
        <w:gridCol w:w="1376"/>
        <w:gridCol w:w="1335"/>
        <w:gridCol w:w="1376"/>
        <w:gridCol w:w="1398"/>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холдинг «КазАгро»</w:t>
            </w:r>
            <w:r>
              <w:br/>
            </w:r>
            <w:r>
              <w:rPr>
                <w:rFonts w:ascii="Times New Roman"/>
                <w:b w:val="false"/>
                <w:i w:val="false"/>
                <w:color w:val="000000"/>
                <w:sz w:val="20"/>
              </w:rPr>
              <w:t>
</w:t>
            </w:r>
            <w:r>
              <w:rPr>
                <w:rFonts w:ascii="Times New Roman"/>
                <w:b w:val="false"/>
                <w:i w:val="false"/>
                <w:color w:val="000000"/>
                <w:sz w:val="20"/>
              </w:rPr>
              <w:t>для реализации государственной политики по стимулированию развития</w:t>
            </w:r>
            <w:r>
              <w:br/>
            </w:r>
            <w:r>
              <w:rPr>
                <w:rFonts w:ascii="Times New Roman"/>
                <w:b w:val="false"/>
                <w:i w:val="false"/>
                <w:color w:val="000000"/>
                <w:sz w:val="20"/>
              </w:rPr>
              <w:t>
</w:t>
            </w:r>
            <w:r>
              <w:rPr>
                <w:rFonts w:ascii="Times New Roman"/>
                <w:b w:val="false"/>
                <w:i w:val="false"/>
                <w:color w:val="000000"/>
                <w:sz w:val="20"/>
              </w:rPr>
              <w:t>агропромышленного комплекса»</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закупа, производство импортозамещающей</w:t>
            </w:r>
            <w:r>
              <w:br/>
            </w:r>
            <w:r>
              <w:rPr>
                <w:rFonts w:ascii="Times New Roman"/>
                <w:b w:val="false"/>
                <w:i w:val="false"/>
                <w:color w:val="000000"/>
                <w:sz w:val="20"/>
              </w:rPr>
              <w:t>
</w:t>
            </w:r>
            <w:r>
              <w:rPr>
                <w:rFonts w:ascii="Times New Roman"/>
                <w:b w:val="false"/>
                <w:i w:val="false"/>
                <w:color w:val="000000"/>
                <w:sz w:val="20"/>
              </w:rPr>
              <w:t>животноводческой продукции, переработка, транспортировка, хранение</w:t>
            </w:r>
            <w:r>
              <w:br/>
            </w:r>
            <w:r>
              <w:rPr>
                <w:rFonts w:ascii="Times New Roman"/>
                <w:b w:val="false"/>
                <w:i w:val="false"/>
                <w:color w:val="000000"/>
                <w:sz w:val="20"/>
              </w:rPr>
              <w:t>
</w:t>
            </w:r>
            <w:r>
              <w:rPr>
                <w:rFonts w:ascii="Times New Roman"/>
                <w:b w:val="false"/>
                <w:i w:val="false"/>
                <w:color w:val="000000"/>
                <w:sz w:val="20"/>
              </w:rPr>
              <w:t>и реализация животноводческой продукции и продуктов ее переработки</w:t>
            </w:r>
            <w:r>
              <w:br/>
            </w:r>
            <w:r>
              <w:rPr>
                <w:rFonts w:ascii="Times New Roman"/>
                <w:b w:val="false"/>
                <w:i w:val="false"/>
                <w:color w:val="000000"/>
                <w:sz w:val="20"/>
              </w:rPr>
              <w:t>
</w:t>
            </w:r>
            <w:r>
              <w:rPr>
                <w:rFonts w:ascii="Times New Roman"/>
                <w:b w:val="false"/>
                <w:i w:val="false"/>
                <w:color w:val="000000"/>
                <w:sz w:val="20"/>
              </w:rPr>
              <w:t>на внутреннем и внешнем рынках.</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Обеспечение продовольственной безопасности республики на основе</w:t>
            </w:r>
            <w:r>
              <w:br/>
            </w:r>
            <w:r>
              <w:rPr>
                <w:rFonts w:ascii="Times New Roman"/>
                <w:b w:val="false"/>
                <w:i w:val="false"/>
                <w:color w:val="000000"/>
                <w:sz w:val="20"/>
              </w:rPr>
              <w:t>
</w:t>
            </w:r>
            <w:r>
              <w:rPr>
                <w:rFonts w:ascii="Times New Roman"/>
                <w:b w:val="false"/>
                <w:i w:val="false"/>
                <w:color w:val="000000"/>
                <w:sz w:val="20"/>
              </w:rPr>
              <w:t>стабильного роста производства продукции АПК</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Устойчивое развитие и поддержка перерабатывающих производств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rPr>
                <w:rFonts w:ascii="Times New Roman"/>
                <w:b w:val="false"/>
                <w:i w:val="false"/>
                <w:color w:val="000000"/>
                <w:sz w:val="20"/>
              </w:rPr>
              <w:t>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val="false"/>
                <w:i w:val="false"/>
                <w:color w:val="000000"/>
                <w:sz w:val="20"/>
              </w:rPr>
              <w:t>год</w:t>
            </w:r>
          </w:p>
        </w:tc>
      </w:tr>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животноводческой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молокопродукты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мясная продукция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Насыщение внутреннего</w:t>
            </w:r>
            <w:r>
              <w:br/>
            </w:r>
            <w:r>
              <w:rPr>
                <w:rFonts w:ascii="Times New Roman"/>
                <w:b w:val="false"/>
                <w:i w:val="false"/>
                <w:color w:val="000000"/>
                <w:sz w:val="20"/>
              </w:rPr>
              <w:t>
</w:t>
            </w:r>
            <w:r>
              <w:rPr>
                <w:rFonts w:ascii="Times New Roman"/>
                <w:b w:val="false"/>
                <w:i w:val="false"/>
                <w:color w:val="000000"/>
                <w:sz w:val="20"/>
              </w:rPr>
              <w:t>рынка качественной,</w:t>
            </w:r>
            <w:r>
              <w:br/>
            </w:r>
            <w:r>
              <w:rPr>
                <w:rFonts w:ascii="Times New Roman"/>
                <w:b w:val="false"/>
                <w:i w:val="false"/>
                <w:color w:val="000000"/>
                <w:sz w:val="20"/>
              </w:rPr>
              <w:t>
</w:t>
            </w:r>
            <w:r>
              <w:rPr>
                <w:rFonts w:ascii="Times New Roman"/>
                <w:b w:val="false"/>
                <w:i w:val="false"/>
                <w:color w:val="000000"/>
                <w:sz w:val="20"/>
              </w:rPr>
              <w:t>недорогой, отечествен-</w:t>
            </w:r>
            <w:r>
              <w:br/>
            </w:r>
            <w:r>
              <w:rPr>
                <w:rFonts w:ascii="Times New Roman"/>
                <w:b w:val="false"/>
                <w:i w:val="false"/>
                <w:color w:val="000000"/>
                <w:sz w:val="20"/>
              </w:rPr>
              <w:t>
</w:t>
            </w:r>
            <w:r>
              <w:rPr>
                <w:rFonts w:ascii="Times New Roman"/>
                <w:b w:val="false"/>
                <w:i w:val="false"/>
                <w:color w:val="000000"/>
                <w:sz w:val="20"/>
              </w:rPr>
              <w:t>ной глубокопереработан-</w:t>
            </w:r>
            <w:r>
              <w:br/>
            </w:r>
            <w:r>
              <w:rPr>
                <w:rFonts w:ascii="Times New Roman"/>
                <w:b w:val="false"/>
                <w:i w:val="false"/>
                <w:color w:val="000000"/>
                <w:sz w:val="20"/>
              </w:rPr>
              <w:t>
</w:t>
            </w:r>
            <w:r>
              <w:rPr>
                <w:rFonts w:ascii="Times New Roman"/>
                <w:b w:val="false"/>
                <w:i w:val="false"/>
                <w:color w:val="000000"/>
                <w:sz w:val="20"/>
              </w:rPr>
              <w:t>ной продукцией</w:t>
            </w:r>
            <w:r>
              <w:br/>
            </w:r>
            <w:r>
              <w:rPr>
                <w:rFonts w:ascii="Times New Roman"/>
                <w:b w:val="false"/>
                <w:i w:val="false"/>
                <w:color w:val="000000"/>
                <w:sz w:val="20"/>
              </w:rPr>
              <w:t>
</w:t>
            </w:r>
            <w:r>
              <w:rPr>
                <w:rFonts w:ascii="Times New Roman"/>
                <w:b w:val="false"/>
                <w:i w:val="false"/>
                <w:color w:val="000000"/>
                <w:sz w:val="20"/>
              </w:rPr>
              <w:t>животноводства.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объема</w:t>
            </w:r>
            <w:r>
              <w:br/>
            </w:r>
            <w:r>
              <w:rPr>
                <w:rFonts w:ascii="Times New Roman"/>
                <w:b w:val="false"/>
                <w:i w:val="false"/>
                <w:color w:val="000000"/>
                <w:sz w:val="20"/>
              </w:rPr>
              <w:t>
</w:t>
            </w:r>
            <w:r>
              <w:rPr>
                <w:rFonts w:ascii="Times New Roman"/>
                <w:b w:val="false"/>
                <w:i w:val="false"/>
                <w:color w:val="000000"/>
                <w:sz w:val="20"/>
              </w:rPr>
              <w:t>заготовки *</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молокопродукты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0" w:type="auto"/>
            <w:vMerge/>
            <w:tcBorders>
              <w:top w:val="nil"/>
              <w:left w:val="single" w:color="cfcfcf" w:sz="5"/>
              <w:bottom w:val="single" w:color="cfcfcf" w:sz="5"/>
              <w:right w:val="single" w:color="cfcfcf" w:sz="5"/>
            </w:tcBorders>
          </w:tcP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мясная продукция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1 454 227,0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353 059, 3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234 47 2,2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228 1 72,2</w:t>
            </w:r>
          </w:p>
        </w:tc>
      </w:tr>
    </w:tbl>
    <w:bookmarkStart w:name="z172" w:id="31"/>
    <w:p>
      <w:pPr>
        <w:spacing w:after="0"/>
        <w:ind w:left="0"/>
        <w:jc w:val="both"/>
      </w:pPr>
      <w:r>
        <w:rPr>
          <w:rFonts w:ascii="Times New Roman"/>
          <w:b w:val="false"/>
          <w:i w:val="false"/>
          <w:color w:val="000000"/>
          <w:sz w:val="28"/>
        </w:rPr>
        <w:t>
      Примечание: * Удельный вес отношения объема заготовки животноводческой продукции (молока и мяса) АО "Мал өнімдері корпорациясы" к общему объему заготовки молока и мяса по Республике Казахстан.</w:t>
      </w:r>
    </w:p>
    <w:bookmarkEnd w:id="31"/>
    <w:bookmarkStart w:name="z173" w:id="32"/>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3744"/>
        <w:gridCol w:w="1229"/>
        <w:gridCol w:w="1193"/>
        <w:gridCol w:w="1392"/>
        <w:gridCol w:w="1372"/>
        <w:gridCol w:w="1352"/>
        <w:gridCol w:w="1353"/>
      </w:tblGrid>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холдинг «КазАгро»</w:t>
            </w:r>
            <w:r>
              <w:br/>
            </w:r>
            <w:r>
              <w:rPr>
                <w:rFonts w:ascii="Times New Roman"/>
                <w:b w:val="false"/>
                <w:i w:val="false"/>
                <w:color w:val="000000"/>
                <w:sz w:val="20"/>
              </w:rPr>
              <w:t>
</w:t>
            </w:r>
            <w:r>
              <w:rPr>
                <w:rFonts w:ascii="Times New Roman"/>
                <w:b w:val="false"/>
                <w:i w:val="false"/>
                <w:color w:val="000000"/>
                <w:sz w:val="20"/>
              </w:rPr>
              <w:t>для реализации государственной политики по стимулированию развития</w:t>
            </w:r>
            <w:r>
              <w:br/>
            </w:r>
            <w:r>
              <w:rPr>
                <w:rFonts w:ascii="Times New Roman"/>
                <w:b w:val="false"/>
                <w:i w:val="false"/>
                <w:color w:val="000000"/>
                <w:sz w:val="20"/>
              </w:rPr>
              <w:t>
</w:t>
            </w:r>
            <w:r>
              <w:rPr>
                <w:rFonts w:ascii="Times New Roman"/>
                <w:b w:val="false"/>
                <w:i w:val="false"/>
                <w:color w:val="000000"/>
                <w:sz w:val="20"/>
              </w:rPr>
              <w:t>агропромышленного комплекса»</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железнодорожного зернового терминала на границе с Китаем.</w:t>
            </w:r>
            <w:r>
              <w:br/>
            </w:r>
            <w:r>
              <w:rPr>
                <w:rFonts w:ascii="Times New Roman"/>
                <w:b w:val="false"/>
                <w:i w:val="false"/>
                <w:color w:val="000000"/>
                <w:sz w:val="20"/>
              </w:rPr>
              <w:t>
</w:t>
            </w:r>
            <w:r>
              <w:rPr>
                <w:rFonts w:ascii="Times New Roman"/>
                <w:b w:val="false"/>
                <w:i w:val="false"/>
                <w:color w:val="000000"/>
                <w:sz w:val="20"/>
              </w:rPr>
              <w:t>Строительство завода по глубокой переработке зерна.</w:t>
            </w:r>
            <w:r>
              <w:br/>
            </w:r>
            <w:r>
              <w:rPr>
                <w:rFonts w:ascii="Times New Roman"/>
                <w:b w:val="false"/>
                <w:i w:val="false"/>
                <w:color w:val="000000"/>
                <w:sz w:val="20"/>
              </w:rPr>
              <w:t>
</w:t>
            </w:r>
            <w:r>
              <w:rPr>
                <w:rFonts w:ascii="Times New Roman"/>
                <w:b w:val="false"/>
                <w:i w:val="false"/>
                <w:color w:val="000000"/>
                <w:sz w:val="20"/>
              </w:rPr>
              <w:t>Строительство завода по производству биоэтанола.</w:t>
            </w:r>
            <w:r>
              <w:br/>
            </w:r>
            <w:r>
              <w:rPr>
                <w:rFonts w:ascii="Times New Roman"/>
                <w:b w:val="false"/>
                <w:i w:val="false"/>
                <w:color w:val="000000"/>
                <w:sz w:val="20"/>
              </w:rPr>
              <w:t>
</w:t>
            </w:r>
            <w:r>
              <w:rPr>
                <w:rFonts w:ascii="Times New Roman"/>
                <w:b w:val="false"/>
                <w:i w:val="false"/>
                <w:color w:val="000000"/>
                <w:sz w:val="20"/>
              </w:rPr>
              <w:t>Строительство завода по производству биодизеля.</w:t>
            </w:r>
            <w:r>
              <w:br/>
            </w:r>
            <w:r>
              <w:rPr>
                <w:rFonts w:ascii="Times New Roman"/>
                <w:b w:val="false"/>
                <w:i w:val="false"/>
                <w:color w:val="000000"/>
                <w:sz w:val="20"/>
              </w:rPr>
              <w:t>
</w:t>
            </w:r>
            <w:r>
              <w:rPr>
                <w:rFonts w:ascii="Times New Roman"/>
                <w:b w:val="false"/>
                <w:i w:val="false"/>
                <w:color w:val="000000"/>
                <w:sz w:val="20"/>
              </w:rPr>
              <w:t>Увеличение пропускной способности зернового терминала в порту Актау.</w:t>
            </w:r>
            <w:r>
              <w:br/>
            </w:r>
            <w:r>
              <w:rPr>
                <w:rFonts w:ascii="Times New Roman"/>
                <w:b w:val="false"/>
                <w:i w:val="false"/>
                <w:color w:val="000000"/>
                <w:sz w:val="20"/>
              </w:rPr>
              <w:t>
</w:t>
            </w:r>
            <w:r>
              <w:rPr>
                <w:rFonts w:ascii="Times New Roman"/>
                <w:b w:val="false"/>
                <w:i w:val="false"/>
                <w:color w:val="000000"/>
                <w:sz w:val="20"/>
              </w:rPr>
              <w:t>Строительство мельничного комплекса в порту Баку.</w:t>
            </w:r>
            <w:r>
              <w:br/>
            </w:r>
            <w:r>
              <w:rPr>
                <w:rFonts w:ascii="Times New Roman"/>
                <w:b w:val="false"/>
                <w:i w:val="false"/>
                <w:color w:val="000000"/>
                <w:sz w:val="20"/>
              </w:rPr>
              <w:t>
</w:t>
            </w:r>
            <w:r>
              <w:rPr>
                <w:rFonts w:ascii="Times New Roman"/>
                <w:b w:val="false"/>
                <w:i w:val="false"/>
                <w:color w:val="000000"/>
                <w:sz w:val="20"/>
              </w:rPr>
              <w:t>Строительство завода по производству сортового семенного материала</w:t>
            </w:r>
            <w:r>
              <w:br/>
            </w:r>
            <w:r>
              <w:rPr>
                <w:rFonts w:ascii="Times New Roman"/>
                <w:b w:val="false"/>
                <w:i w:val="false"/>
                <w:color w:val="000000"/>
                <w:sz w:val="20"/>
              </w:rPr>
              <w:t>
</w:t>
            </w:r>
            <w:r>
              <w:rPr>
                <w:rFonts w:ascii="Times New Roman"/>
                <w:b w:val="false"/>
                <w:i w:val="false"/>
                <w:color w:val="000000"/>
                <w:sz w:val="20"/>
              </w:rPr>
              <w:t>хлопчатника.</w:t>
            </w:r>
            <w:r>
              <w:br/>
            </w:r>
            <w:r>
              <w:rPr>
                <w:rFonts w:ascii="Times New Roman"/>
                <w:b w:val="false"/>
                <w:i w:val="false"/>
                <w:color w:val="000000"/>
                <w:sz w:val="20"/>
              </w:rPr>
              <w:t>
</w:t>
            </w:r>
            <w:r>
              <w:rPr>
                <w:rFonts w:ascii="Times New Roman"/>
                <w:b w:val="false"/>
                <w:i w:val="false"/>
                <w:color w:val="000000"/>
                <w:sz w:val="20"/>
              </w:rPr>
              <w:t>Строительство и оснащение зерновых терминалов в морских</w:t>
            </w:r>
            <w:r>
              <w:br/>
            </w:r>
            <w:r>
              <w:rPr>
                <w:rFonts w:ascii="Times New Roman"/>
                <w:b w:val="false"/>
                <w:i w:val="false"/>
                <w:color w:val="000000"/>
                <w:sz w:val="20"/>
              </w:rPr>
              <w:t>
</w:t>
            </w:r>
            <w:r>
              <w:rPr>
                <w:rFonts w:ascii="Times New Roman"/>
                <w:b w:val="false"/>
                <w:i w:val="false"/>
                <w:color w:val="000000"/>
                <w:sz w:val="20"/>
              </w:rPr>
              <w:t>портах, в т.ч. в порту Амирабад.</w:t>
            </w:r>
            <w:r>
              <w:br/>
            </w:r>
            <w:r>
              <w:rPr>
                <w:rFonts w:ascii="Times New Roman"/>
                <w:b w:val="false"/>
                <w:i w:val="false"/>
                <w:color w:val="000000"/>
                <w:sz w:val="20"/>
              </w:rPr>
              <w:t>
</w:t>
            </w:r>
            <w:r>
              <w:rPr>
                <w:rFonts w:ascii="Times New Roman"/>
                <w:b w:val="false"/>
                <w:i w:val="false"/>
                <w:color w:val="000000"/>
                <w:sz w:val="20"/>
              </w:rPr>
              <w:t xml:space="preserve">Создание откормочных площадок с </w:t>
            </w:r>
            <w:r>
              <w:rPr>
                <w:rFonts w:ascii="Times New Roman"/>
                <w:b w:val="false"/>
                <w:i w:val="false"/>
                <w:color w:val="000000"/>
                <w:sz w:val="20"/>
              </w:rPr>
              <w:t>развитой инфраструктурой экспорта.</w:t>
            </w:r>
            <w:r>
              <w:br/>
            </w:r>
            <w:r>
              <w:rPr>
                <w:rFonts w:ascii="Times New Roman"/>
                <w:b w:val="false"/>
                <w:i w:val="false"/>
                <w:color w:val="000000"/>
                <w:sz w:val="20"/>
              </w:rPr>
              <w:t>
</w:t>
            </w:r>
            <w:r>
              <w:rPr>
                <w:rFonts w:ascii="Times New Roman"/>
                <w:b w:val="false"/>
                <w:i w:val="false"/>
                <w:color w:val="000000"/>
                <w:sz w:val="20"/>
              </w:rPr>
              <w:t xml:space="preserve">Формирование инфраструктуры экспорта </w:t>
            </w:r>
            <w:r>
              <w:rPr>
                <w:rFonts w:ascii="Times New Roman"/>
                <w:b w:val="false"/>
                <w:i w:val="false"/>
                <w:color w:val="000000"/>
                <w:sz w:val="20"/>
              </w:rPr>
              <w:t>животноводческой продукции через</w:t>
            </w:r>
            <w:r>
              <w:br/>
            </w:r>
            <w:r>
              <w:rPr>
                <w:rFonts w:ascii="Times New Roman"/>
                <w:b w:val="false"/>
                <w:i w:val="false"/>
                <w:color w:val="000000"/>
                <w:sz w:val="20"/>
              </w:rPr>
              <w:t>
</w:t>
            </w:r>
            <w:r>
              <w:rPr>
                <w:rFonts w:ascii="Times New Roman"/>
                <w:b w:val="false"/>
                <w:i w:val="false"/>
                <w:color w:val="000000"/>
                <w:sz w:val="20"/>
              </w:rPr>
              <w:t>развитие сети заготовительных пунктов.</w:t>
            </w:r>
            <w:r>
              <w:br/>
            </w:r>
            <w:r>
              <w:rPr>
                <w:rFonts w:ascii="Times New Roman"/>
                <w:b w:val="false"/>
                <w:i w:val="false"/>
                <w:color w:val="000000"/>
                <w:sz w:val="20"/>
              </w:rPr>
              <w:t>
</w:t>
            </w:r>
            <w:r>
              <w:rPr>
                <w:rFonts w:ascii="Times New Roman"/>
                <w:b w:val="false"/>
                <w:i w:val="false"/>
                <w:color w:val="000000"/>
                <w:sz w:val="20"/>
              </w:rPr>
              <w:t>Организация и проведение закупа, производство импортозамещающей</w:t>
            </w:r>
            <w:r>
              <w:br/>
            </w:r>
            <w:r>
              <w:rPr>
                <w:rFonts w:ascii="Times New Roman"/>
                <w:b w:val="false"/>
                <w:i w:val="false"/>
                <w:color w:val="000000"/>
                <w:sz w:val="20"/>
              </w:rPr>
              <w:t>
</w:t>
            </w:r>
            <w:r>
              <w:rPr>
                <w:rFonts w:ascii="Times New Roman"/>
                <w:b w:val="false"/>
                <w:i w:val="false"/>
                <w:color w:val="000000"/>
                <w:sz w:val="20"/>
              </w:rPr>
              <w:t>животноводческой продукции, переработка, транспортировка, хранение и</w:t>
            </w:r>
            <w:r>
              <w:br/>
            </w:r>
            <w:r>
              <w:rPr>
                <w:rFonts w:ascii="Times New Roman"/>
                <w:b w:val="false"/>
                <w:i w:val="false"/>
                <w:color w:val="000000"/>
                <w:sz w:val="20"/>
              </w:rPr>
              <w:t>
</w:t>
            </w:r>
            <w:r>
              <w:rPr>
                <w:rFonts w:ascii="Times New Roman"/>
                <w:b w:val="false"/>
                <w:i w:val="false"/>
                <w:color w:val="000000"/>
                <w:sz w:val="20"/>
              </w:rPr>
              <w:t>реализация животноводческой продукции и продуктов ее переработки на</w:t>
            </w:r>
            <w:r>
              <w:br/>
            </w:r>
            <w:r>
              <w:rPr>
                <w:rFonts w:ascii="Times New Roman"/>
                <w:b w:val="false"/>
                <w:i w:val="false"/>
                <w:color w:val="000000"/>
                <w:sz w:val="20"/>
              </w:rPr>
              <w:t>
</w:t>
            </w:r>
            <w:r>
              <w:rPr>
                <w:rFonts w:ascii="Times New Roman"/>
                <w:b w:val="false"/>
                <w:i w:val="false"/>
                <w:color w:val="000000"/>
                <w:sz w:val="20"/>
              </w:rPr>
              <w:t>внутреннем и внешнем рынках.</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Развитие национальных конкурентных преимуществ отечественной</w:t>
            </w:r>
            <w:r>
              <w:br/>
            </w:r>
            <w:r>
              <w:rPr>
                <w:rFonts w:ascii="Times New Roman"/>
                <w:b w:val="false"/>
                <w:i w:val="false"/>
                <w:color w:val="000000"/>
                <w:sz w:val="20"/>
              </w:rPr>
              <w:t>
</w:t>
            </w:r>
            <w:r>
              <w:rPr>
                <w:rFonts w:ascii="Times New Roman"/>
                <w:b w:val="false"/>
                <w:i w:val="false"/>
                <w:color w:val="000000"/>
                <w:sz w:val="20"/>
              </w:rPr>
              <w:t>продукции</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Производство качественной конкурентоспособной продукции АПК</w:t>
            </w:r>
            <w:r>
              <w:br/>
            </w:r>
            <w:r>
              <w:rPr>
                <w:rFonts w:ascii="Times New Roman"/>
                <w:b w:val="false"/>
                <w:i w:val="false"/>
                <w:color w:val="000000"/>
                <w:sz w:val="20"/>
              </w:rPr>
              <w:t>
</w:t>
            </w:r>
            <w:r>
              <w:rPr>
                <w:rFonts w:ascii="Times New Roman"/>
                <w:b w:val="false"/>
                <w:i w:val="false"/>
                <w:color w:val="000000"/>
                <w:sz w:val="20"/>
              </w:rPr>
              <w:t>для занятия экспортных ниш</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технико-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обоснования проекта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железнодорожного</w:t>
            </w:r>
            <w:r>
              <w:br/>
            </w:r>
            <w:r>
              <w:rPr>
                <w:rFonts w:ascii="Times New Roman"/>
                <w:b w:val="false"/>
                <w:i w:val="false"/>
                <w:color w:val="000000"/>
                <w:sz w:val="20"/>
              </w:rPr>
              <w:t>
</w:t>
            </w:r>
            <w:r>
              <w:rPr>
                <w:rFonts w:ascii="Times New Roman"/>
                <w:b w:val="false"/>
                <w:i w:val="false"/>
                <w:color w:val="000000"/>
                <w:sz w:val="20"/>
              </w:rPr>
              <w:t>зернового терминала</w:t>
            </w:r>
            <w:r>
              <w:br/>
            </w:r>
            <w:r>
              <w:rPr>
                <w:rFonts w:ascii="Times New Roman"/>
                <w:b w:val="false"/>
                <w:i w:val="false"/>
                <w:color w:val="000000"/>
                <w:sz w:val="20"/>
              </w:rPr>
              <w:t>
</w:t>
            </w:r>
            <w:r>
              <w:rPr>
                <w:rFonts w:ascii="Times New Roman"/>
                <w:b w:val="false"/>
                <w:i w:val="false"/>
                <w:color w:val="000000"/>
                <w:sz w:val="20"/>
              </w:rPr>
              <w:t>на границе с Китаем"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w:t>
            </w:r>
            <w:r>
              <w:rPr>
                <w:rFonts w:ascii="Times New Roman"/>
                <w:b w:val="false"/>
                <w:i w:val="false"/>
                <w:color w:val="000000"/>
                <w:sz w:val="20"/>
              </w:rPr>
              <w:t>по глубокой</w:t>
            </w:r>
            <w:r>
              <w:br/>
            </w:r>
            <w:r>
              <w:rPr>
                <w:rFonts w:ascii="Times New Roman"/>
                <w:b w:val="false"/>
                <w:i w:val="false"/>
                <w:color w:val="000000"/>
                <w:sz w:val="20"/>
              </w:rPr>
              <w:t>
</w:t>
            </w:r>
            <w:r>
              <w:rPr>
                <w:rFonts w:ascii="Times New Roman"/>
                <w:b w:val="false"/>
                <w:i w:val="false"/>
                <w:color w:val="000000"/>
                <w:sz w:val="20"/>
              </w:rPr>
              <w:t>переработке зерна.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w:t>
            </w:r>
            <w:r>
              <w:br/>
            </w:r>
            <w:r>
              <w:rPr>
                <w:rFonts w:ascii="Times New Roman"/>
                <w:b w:val="false"/>
                <w:i w:val="false"/>
                <w:color w:val="000000"/>
                <w:sz w:val="20"/>
              </w:rPr>
              <w:t>
</w:t>
            </w:r>
            <w:r>
              <w:rPr>
                <w:rFonts w:ascii="Times New Roman"/>
                <w:b w:val="false"/>
                <w:i w:val="false"/>
                <w:color w:val="000000"/>
                <w:sz w:val="20"/>
              </w:rPr>
              <w:t>по производству</w:t>
            </w:r>
            <w:r>
              <w:br/>
            </w:r>
            <w:r>
              <w:rPr>
                <w:rFonts w:ascii="Times New Roman"/>
                <w:b w:val="false"/>
                <w:i w:val="false"/>
                <w:color w:val="000000"/>
                <w:sz w:val="20"/>
              </w:rPr>
              <w:t>
</w:t>
            </w:r>
            <w:r>
              <w:rPr>
                <w:rFonts w:ascii="Times New Roman"/>
                <w:b w:val="false"/>
                <w:i w:val="false"/>
                <w:color w:val="000000"/>
                <w:sz w:val="20"/>
              </w:rPr>
              <w:t>биоэтанола.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ТОО и</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w:t>
            </w:r>
            <w:r>
              <w:br/>
            </w:r>
            <w:r>
              <w:rPr>
                <w:rFonts w:ascii="Times New Roman"/>
                <w:b w:val="false"/>
                <w:i w:val="false"/>
                <w:color w:val="000000"/>
                <w:sz w:val="20"/>
              </w:rPr>
              <w:t>
</w:t>
            </w:r>
            <w:r>
              <w:rPr>
                <w:rFonts w:ascii="Times New Roman"/>
                <w:b w:val="false"/>
                <w:i w:val="false"/>
                <w:color w:val="000000"/>
                <w:sz w:val="20"/>
              </w:rPr>
              <w:t>производству биодизеля.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 и</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пропускной</w:t>
            </w:r>
            <w:r>
              <w:br/>
            </w:r>
            <w:r>
              <w:rPr>
                <w:rFonts w:ascii="Times New Roman"/>
                <w:b w:val="false"/>
                <w:i w:val="false"/>
                <w:color w:val="000000"/>
                <w:sz w:val="20"/>
              </w:rPr>
              <w:t>
</w:t>
            </w:r>
            <w:r>
              <w:rPr>
                <w:rFonts w:ascii="Times New Roman"/>
                <w:b w:val="false"/>
                <w:i w:val="false"/>
                <w:color w:val="000000"/>
                <w:sz w:val="20"/>
              </w:rPr>
              <w:t>способности зернового</w:t>
            </w:r>
            <w:r>
              <w:br/>
            </w:r>
            <w:r>
              <w:rPr>
                <w:rFonts w:ascii="Times New Roman"/>
                <w:b w:val="false"/>
                <w:i w:val="false"/>
                <w:color w:val="000000"/>
                <w:sz w:val="20"/>
              </w:rPr>
              <w:t>
</w:t>
            </w:r>
            <w:r>
              <w:rPr>
                <w:rFonts w:ascii="Times New Roman"/>
                <w:b w:val="false"/>
                <w:i w:val="false"/>
                <w:color w:val="000000"/>
                <w:sz w:val="20"/>
              </w:rPr>
              <w:t>терминала в порту Актау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мельнич-</w:t>
            </w:r>
            <w:r>
              <w:br/>
            </w:r>
            <w:r>
              <w:rPr>
                <w:rFonts w:ascii="Times New Roman"/>
                <w:b w:val="false"/>
                <w:i w:val="false"/>
                <w:color w:val="000000"/>
                <w:sz w:val="20"/>
              </w:rPr>
              <w:t>
</w:t>
            </w:r>
            <w:r>
              <w:rPr>
                <w:rFonts w:ascii="Times New Roman"/>
                <w:b w:val="false"/>
                <w:i w:val="false"/>
                <w:color w:val="000000"/>
                <w:sz w:val="20"/>
              </w:rPr>
              <w:t>ного комплекса в порту</w:t>
            </w:r>
            <w:r>
              <w:br/>
            </w:r>
            <w:r>
              <w:rPr>
                <w:rFonts w:ascii="Times New Roman"/>
                <w:b w:val="false"/>
                <w:i w:val="false"/>
                <w:color w:val="000000"/>
                <w:sz w:val="20"/>
              </w:rPr>
              <w:t>
</w:t>
            </w:r>
            <w:r>
              <w:rPr>
                <w:rFonts w:ascii="Times New Roman"/>
                <w:b w:val="false"/>
                <w:i w:val="false"/>
                <w:color w:val="000000"/>
                <w:sz w:val="20"/>
              </w:rPr>
              <w:t>Баку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завода по</w:t>
            </w:r>
            <w:r>
              <w:br/>
            </w:r>
            <w:r>
              <w:rPr>
                <w:rFonts w:ascii="Times New Roman"/>
                <w:b w:val="false"/>
                <w:i w:val="false"/>
                <w:color w:val="000000"/>
                <w:sz w:val="20"/>
              </w:rPr>
              <w:t>
</w:t>
            </w:r>
            <w:r>
              <w:rPr>
                <w:rFonts w:ascii="Times New Roman"/>
                <w:b w:val="false"/>
                <w:i w:val="false"/>
                <w:color w:val="000000"/>
                <w:sz w:val="20"/>
              </w:rPr>
              <w:t>производству сортового</w:t>
            </w:r>
            <w:r>
              <w:br/>
            </w:r>
            <w:r>
              <w:rPr>
                <w:rFonts w:ascii="Times New Roman"/>
                <w:b w:val="false"/>
                <w:i w:val="false"/>
                <w:color w:val="000000"/>
                <w:sz w:val="20"/>
              </w:rPr>
              <w:t>
</w:t>
            </w:r>
            <w:r>
              <w:rPr>
                <w:rFonts w:ascii="Times New Roman"/>
                <w:b w:val="false"/>
                <w:i w:val="false"/>
                <w:color w:val="000000"/>
                <w:sz w:val="20"/>
              </w:rPr>
              <w:t>семенного материала</w:t>
            </w:r>
            <w:r>
              <w:br/>
            </w:r>
            <w:r>
              <w:rPr>
                <w:rFonts w:ascii="Times New Roman"/>
                <w:b w:val="false"/>
                <w:i w:val="false"/>
                <w:color w:val="000000"/>
                <w:sz w:val="20"/>
              </w:rPr>
              <w:t>
</w:t>
            </w:r>
            <w:r>
              <w:rPr>
                <w:rFonts w:ascii="Times New Roman"/>
                <w:b w:val="false"/>
                <w:i w:val="false"/>
                <w:color w:val="000000"/>
                <w:sz w:val="20"/>
              </w:rPr>
              <w:t>хлопчатника.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оснаще-</w:t>
            </w:r>
            <w:r>
              <w:br/>
            </w:r>
            <w:r>
              <w:rPr>
                <w:rFonts w:ascii="Times New Roman"/>
                <w:b w:val="false"/>
                <w:i w:val="false"/>
                <w:color w:val="000000"/>
                <w:sz w:val="20"/>
              </w:rPr>
              <w:t>
</w:t>
            </w:r>
            <w:r>
              <w:rPr>
                <w:rFonts w:ascii="Times New Roman"/>
                <w:b w:val="false"/>
                <w:i w:val="false"/>
                <w:color w:val="000000"/>
                <w:sz w:val="20"/>
              </w:rPr>
              <w:t>ние зернового терминала</w:t>
            </w:r>
            <w:r>
              <w:br/>
            </w:r>
            <w:r>
              <w:rPr>
                <w:rFonts w:ascii="Times New Roman"/>
                <w:b w:val="false"/>
                <w:i w:val="false"/>
                <w:color w:val="000000"/>
                <w:sz w:val="20"/>
              </w:rPr>
              <w:t>
</w:t>
            </w:r>
            <w:r>
              <w:rPr>
                <w:rFonts w:ascii="Times New Roman"/>
                <w:b w:val="false"/>
                <w:i w:val="false"/>
                <w:color w:val="000000"/>
                <w:sz w:val="20"/>
              </w:rPr>
              <w:t>в морском порту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 и</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оснащение зернового</w:t>
            </w:r>
            <w:r>
              <w:br/>
            </w:r>
            <w:r>
              <w:rPr>
                <w:rFonts w:ascii="Times New Roman"/>
                <w:b w:val="false"/>
                <w:i w:val="false"/>
                <w:color w:val="000000"/>
                <w:sz w:val="20"/>
              </w:rPr>
              <w:t>
</w:t>
            </w:r>
            <w:r>
              <w:rPr>
                <w:rFonts w:ascii="Times New Roman"/>
                <w:b w:val="false"/>
                <w:i w:val="false"/>
                <w:color w:val="000000"/>
                <w:sz w:val="20"/>
              </w:rPr>
              <w:t>терминала в морском</w:t>
            </w:r>
            <w:r>
              <w:br/>
            </w:r>
            <w:r>
              <w:rPr>
                <w:rFonts w:ascii="Times New Roman"/>
                <w:b w:val="false"/>
                <w:i w:val="false"/>
                <w:color w:val="000000"/>
                <w:sz w:val="20"/>
              </w:rPr>
              <w:t>
</w:t>
            </w:r>
            <w:r>
              <w:rPr>
                <w:rFonts w:ascii="Times New Roman"/>
                <w:b w:val="false"/>
                <w:i w:val="false"/>
                <w:color w:val="000000"/>
                <w:sz w:val="20"/>
              </w:rPr>
              <w:t>порту Амирабад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 и</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создания</w:t>
            </w:r>
            <w:r>
              <w:br/>
            </w:r>
            <w:r>
              <w:rPr>
                <w:rFonts w:ascii="Times New Roman"/>
                <w:b w:val="false"/>
                <w:i w:val="false"/>
                <w:color w:val="000000"/>
                <w:sz w:val="20"/>
              </w:rPr>
              <w:t>
</w:t>
            </w:r>
            <w:r>
              <w:rPr>
                <w:rFonts w:ascii="Times New Roman"/>
                <w:b w:val="false"/>
                <w:i w:val="false"/>
                <w:color w:val="000000"/>
                <w:sz w:val="20"/>
              </w:rPr>
              <w:t>откормочной площадки с</w:t>
            </w:r>
            <w:r>
              <w:br/>
            </w:r>
            <w:r>
              <w:rPr>
                <w:rFonts w:ascii="Times New Roman"/>
                <w:b w:val="false"/>
                <w:i w:val="false"/>
                <w:color w:val="000000"/>
                <w:sz w:val="20"/>
              </w:rPr>
              <w:t>
</w:t>
            </w:r>
            <w:r>
              <w:rPr>
                <w:rFonts w:ascii="Times New Roman"/>
                <w:b w:val="false"/>
                <w:i w:val="false"/>
                <w:color w:val="000000"/>
                <w:sz w:val="20"/>
              </w:rPr>
              <w:t>развитой инфраструкту-</w:t>
            </w:r>
            <w:r>
              <w:br/>
            </w:r>
            <w:r>
              <w:rPr>
                <w:rFonts w:ascii="Times New Roman"/>
                <w:b w:val="false"/>
                <w:i w:val="false"/>
                <w:color w:val="000000"/>
                <w:sz w:val="20"/>
              </w:rPr>
              <w:t>
</w:t>
            </w:r>
            <w:r>
              <w:rPr>
                <w:rFonts w:ascii="Times New Roman"/>
                <w:b w:val="false"/>
                <w:i w:val="false"/>
                <w:color w:val="000000"/>
                <w:sz w:val="20"/>
              </w:rPr>
              <w:t>рой экспорта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создания</w:t>
            </w:r>
            <w:r>
              <w:br/>
            </w:r>
            <w:r>
              <w:rPr>
                <w:rFonts w:ascii="Times New Roman"/>
                <w:b w:val="false"/>
                <w:i w:val="false"/>
                <w:color w:val="000000"/>
                <w:sz w:val="20"/>
              </w:rPr>
              <w:t>
</w:t>
            </w:r>
            <w:r>
              <w:rPr>
                <w:rFonts w:ascii="Times New Roman"/>
                <w:b w:val="false"/>
                <w:i w:val="false"/>
                <w:color w:val="000000"/>
                <w:sz w:val="20"/>
              </w:rPr>
              <w:t>заготовительных пунктов</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 (кожсырья</w:t>
            </w:r>
            <w:r>
              <w:br/>
            </w:r>
            <w:r>
              <w:rPr>
                <w:rFonts w:ascii="Times New Roman"/>
                <w:b w:val="false"/>
                <w:i w:val="false"/>
                <w:color w:val="000000"/>
                <w:sz w:val="20"/>
              </w:rPr>
              <w:t>
</w:t>
            </w:r>
            <w:r>
              <w:rPr>
                <w:rFonts w:ascii="Times New Roman"/>
                <w:b w:val="false"/>
                <w:i w:val="false"/>
                <w:color w:val="000000"/>
                <w:sz w:val="20"/>
              </w:rPr>
              <w:t>и шерсти)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животноводческой</w:t>
            </w:r>
            <w:r>
              <w:br/>
            </w:r>
            <w:r>
              <w:rPr>
                <w:rFonts w:ascii="Times New Roman"/>
                <w:b w:val="false"/>
                <w:i w:val="false"/>
                <w:color w:val="000000"/>
                <w:sz w:val="20"/>
              </w:rPr>
              <w:t>
</w:t>
            </w:r>
            <w:r>
              <w:rPr>
                <w:rFonts w:ascii="Times New Roman"/>
                <w:b w:val="false"/>
                <w:i w:val="false"/>
                <w:color w:val="000000"/>
                <w:sz w:val="20"/>
              </w:rPr>
              <w:t>продукции: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кожсырье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отечественных СХТП</w:t>
            </w:r>
            <w:r>
              <w:br/>
            </w:r>
            <w:r>
              <w:rPr>
                <w:rFonts w:ascii="Times New Roman"/>
                <w:b w:val="false"/>
                <w:i w:val="false"/>
                <w:color w:val="000000"/>
                <w:sz w:val="20"/>
              </w:rPr>
              <w:t>
</w:t>
            </w:r>
            <w:r>
              <w:rPr>
                <w:rFonts w:ascii="Times New Roman"/>
                <w:b w:val="false"/>
                <w:i w:val="false"/>
                <w:color w:val="000000"/>
                <w:sz w:val="20"/>
              </w:rPr>
              <w:t>качественным посевным</w:t>
            </w:r>
            <w:r>
              <w:br/>
            </w:r>
            <w:r>
              <w:rPr>
                <w:rFonts w:ascii="Times New Roman"/>
                <w:b w:val="false"/>
                <w:i w:val="false"/>
                <w:color w:val="000000"/>
                <w:sz w:val="20"/>
              </w:rPr>
              <w:t>
</w:t>
            </w:r>
            <w:r>
              <w:rPr>
                <w:rFonts w:ascii="Times New Roman"/>
                <w:b w:val="false"/>
                <w:i w:val="false"/>
                <w:color w:val="000000"/>
                <w:sz w:val="20"/>
              </w:rPr>
              <w:t>материалом с</w:t>
            </w:r>
            <w:r>
              <w:br/>
            </w:r>
            <w:r>
              <w:rPr>
                <w:rFonts w:ascii="Times New Roman"/>
                <w:b w:val="false"/>
                <w:i w:val="false"/>
                <w:color w:val="000000"/>
                <w:sz w:val="20"/>
              </w:rPr>
              <w:t>
</w:t>
            </w:r>
            <w:r>
              <w:rPr>
                <w:rFonts w:ascii="Times New Roman"/>
                <w:b w:val="false"/>
                <w:i w:val="false"/>
                <w:color w:val="000000"/>
                <w:sz w:val="20"/>
              </w:rPr>
              <w:t>применением лучших</w:t>
            </w:r>
            <w:r>
              <w:br/>
            </w:r>
            <w:r>
              <w:rPr>
                <w:rFonts w:ascii="Times New Roman"/>
                <w:b w:val="false"/>
                <w:i w:val="false"/>
                <w:color w:val="000000"/>
                <w:sz w:val="20"/>
              </w:rPr>
              <w:t>
</w:t>
            </w:r>
            <w:r>
              <w:rPr>
                <w:rFonts w:ascii="Times New Roman"/>
                <w:b w:val="false"/>
                <w:i w:val="false"/>
                <w:color w:val="000000"/>
                <w:sz w:val="20"/>
              </w:rPr>
              <w:t>мировых технологий.</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w:t>
            </w:r>
            <w:r>
              <w:br/>
            </w:r>
            <w:r>
              <w:rPr>
                <w:rFonts w:ascii="Times New Roman"/>
                <w:b w:val="false"/>
                <w:i w:val="false"/>
                <w:color w:val="000000"/>
                <w:sz w:val="20"/>
              </w:rPr>
              <w:t>
</w:t>
            </w:r>
            <w:r>
              <w:rPr>
                <w:rFonts w:ascii="Times New Roman"/>
                <w:b w:val="false"/>
                <w:i w:val="false"/>
                <w:color w:val="000000"/>
                <w:sz w:val="20"/>
              </w:rPr>
              <w:t>объемов экспорта</w:t>
            </w:r>
            <w:r>
              <w:br/>
            </w:r>
            <w:r>
              <w:rPr>
                <w:rFonts w:ascii="Times New Roman"/>
                <w:b w:val="false"/>
                <w:i w:val="false"/>
                <w:color w:val="000000"/>
                <w:sz w:val="20"/>
              </w:rPr>
              <w:t>
</w:t>
            </w:r>
            <w:r>
              <w:rPr>
                <w:rFonts w:ascii="Times New Roman"/>
                <w:b w:val="false"/>
                <w:i w:val="false"/>
                <w:color w:val="000000"/>
                <w:sz w:val="20"/>
              </w:rPr>
              <w:t>казахстанского зерна.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инфраст-</w:t>
            </w:r>
            <w:r>
              <w:br/>
            </w:r>
            <w:r>
              <w:rPr>
                <w:rFonts w:ascii="Times New Roman"/>
                <w:b w:val="false"/>
                <w:i w:val="false"/>
                <w:color w:val="000000"/>
                <w:sz w:val="20"/>
              </w:rPr>
              <w:t>
</w:t>
            </w:r>
            <w:r>
              <w:rPr>
                <w:rFonts w:ascii="Times New Roman"/>
                <w:b w:val="false"/>
                <w:i w:val="false"/>
                <w:color w:val="000000"/>
                <w:sz w:val="20"/>
              </w:rPr>
              <w:t>руктуры экспорта</w:t>
            </w:r>
            <w:r>
              <w:br/>
            </w:r>
            <w:r>
              <w:rPr>
                <w:rFonts w:ascii="Times New Roman"/>
                <w:b w:val="false"/>
                <w:i w:val="false"/>
                <w:color w:val="000000"/>
                <w:sz w:val="20"/>
              </w:rPr>
              <w:t>
</w:t>
            </w:r>
            <w:r>
              <w:rPr>
                <w:rFonts w:ascii="Times New Roman"/>
                <w:b w:val="false"/>
                <w:i w:val="false"/>
                <w:color w:val="000000"/>
                <w:sz w:val="20"/>
              </w:rPr>
              <w:t>животноводческой</w:t>
            </w:r>
            <w:r>
              <w:br/>
            </w:r>
            <w:r>
              <w:rPr>
                <w:rFonts w:ascii="Times New Roman"/>
                <w:b w:val="false"/>
                <w:i w:val="false"/>
                <w:color w:val="000000"/>
                <w:sz w:val="20"/>
              </w:rPr>
              <w:t>
</w:t>
            </w:r>
            <w:r>
              <w:rPr>
                <w:rFonts w:ascii="Times New Roman"/>
                <w:b w:val="false"/>
                <w:i w:val="false"/>
                <w:color w:val="000000"/>
                <w:sz w:val="20"/>
              </w:rPr>
              <w:t>продукции (шерсти</w:t>
            </w:r>
            <w:r>
              <w:br/>
            </w:r>
            <w:r>
              <w:rPr>
                <w:rFonts w:ascii="Times New Roman"/>
                <w:b w:val="false"/>
                <w:i w:val="false"/>
                <w:color w:val="000000"/>
                <w:sz w:val="20"/>
              </w:rPr>
              <w:t>
</w:t>
            </w:r>
            <w:r>
              <w:rPr>
                <w:rFonts w:ascii="Times New Roman"/>
                <w:b w:val="false"/>
                <w:i w:val="false"/>
                <w:color w:val="000000"/>
                <w:sz w:val="20"/>
              </w:rPr>
              <w:t>и кожсырья).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Насыщение внутреннего</w:t>
            </w:r>
            <w:r>
              <w:br/>
            </w:r>
            <w:r>
              <w:rPr>
                <w:rFonts w:ascii="Times New Roman"/>
                <w:b w:val="false"/>
                <w:i w:val="false"/>
                <w:color w:val="000000"/>
                <w:sz w:val="20"/>
              </w:rPr>
              <w:t>
</w:t>
            </w:r>
            <w:r>
              <w:rPr>
                <w:rFonts w:ascii="Times New Roman"/>
                <w:b w:val="false"/>
                <w:i w:val="false"/>
                <w:color w:val="000000"/>
                <w:sz w:val="20"/>
              </w:rPr>
              <w:t>рынка качественной</w:t>
            </w:r>
            <w:r>
              <w:br/>
            </w:r>
            <w:r>
              <w:rPr>
                <w:rFonts w:ascii="Times New Roman"/>
                <w:b w:val="false"/>
                <w:i w:val="false"/>
                <w:color w:val="000000"/>
                <w:sz w:val="20"/>
              </w:rPr>
              <w:t>
</w:t>
            </w:r>
            <w:r>
              <w:rPr>
                <w:rFonts w:ascii="Times New Roman"/>
                <w:b w:val="false"/>
                <w:i w:val="false"/>
                <w:color w:val="000000"/>
                <w:sz w:val="20"/>
              </w:rPr>
              <w:t>недорогой отечественной</w:t>
            </w:r>
            <w:r>
              <w:br/>
            </w:r>
            <w:r>
              <w:rPr>
                <w:rFonts w:ascii="Times New Roman"/>
                <w:b w:val="false"/>
                <w:i w:val="false"/>
                <w:color w:val="000000"/>
                <w:sz w:val="20"/>
              </w:rPr>
              <w:t>
</w:t>
            </w:r>
            <w:r>
              <w:rPr>
                <w:rFonts w:ascii="Times New Roman"/>
                <w:b w:val="false"/>
                <w:i w:val="false"/>
                <w:color w:val="000000"/>
                <w:sz w:val="20"/>
              </w:rPr>
              <w:t>глубокопереработанной</w:t>
            </w:r>
            <w:r>
              <w:br/>
            </w:r>
            <w:r>
              <w:rPr>
                <w:rFonts w:ascii="Times New Roman"/>
                <w:b w:val="false"/>
                <w:i w:val="false"/>
                <w:color w:val="000000"/>
                <w:sz w:val="20"/>
              </w:rPr>
              <w:t>
</w:t>
            </w:r>
            <w:r>
              <w:rPr>
                <w:rFonts w:ascii="Times New Roman"/>
                <w:b w:val="false"/>
                <w:i w:val="false"/>
                <w:color w:val="000000"/>
                <w:sz w:val="20"/>
              </w:rPr>
              <w:t>продукцией</w:t>
            </w:r>
            <w:r>
              <w:br/>
            </w:r>
            <w:r>
              <w:rPr>
                <w:rFonts w:ascii="Times New Roman"/>
                <w:b w:val="false"/>
                <w:i w:val="false"/>
                <w:color w:val="000000"/>
                <w:sz w:val="20"/>
              </w:rPr>
              <w:t>
</w:t>
            </w:r>
            <w:r>
              <w:rPr>
                <w:rFonts w:ascii="Times New Roman"/>
                <w:b w:val="false"/>
                <w:i w:val="false"/>
                <w:color w:val="000000"/>
                <w:sz w:val="20"/>
              </w:rPr>
              <w:t>животноводства.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импорти-</w:t>
            </w:r>
            <w:r>
              <w:br/>
            </w:r>
            <w:r>
              <w:rPr>
                <w:rFonts w:ascii="Times New Roman"/>
                <w:b w:val="false"/>
                <w:i w:val="false"/>
                <w:color w:val="000000"/>
                <w:sz w:val="20"/>
              </w:rPr>
              <w:t>
</w:t>
            </w:r>
            <w:r>
              <w:rPr>
                <w:rFonts w:ascii="Times New Roman"/>
                <w:b w:val="false"/>
                <w:i w:val="false"/>
                <w:color w:val="000000"/>
                <w:sz w:val="20"/>
              </w:rPr>
              <w:t>руемой животноводческой</w:t>
            </w:r>
            <w:r>
              <w:br/>
            </w:r>
            <w:r>
              <w:rPr>
                <w:rFonts w:ascii="Times New Roman"/>
                <w:b w:val="false"/>
                <w:i w:val="false"/>
                <w:color w:val="000000"/>
                <w:sz w:val="20"/>
              </w:rPr>
              <w:t>
</w:t>
            </w:r>
            <w:r>
              <w:rPr>
                <w:rFonts w:ascii="Times New Roman"/>
                <w:b w:val="false"/>
                <w:i w:val="false"/>
                <w:color w:val="000000"/>
                <w:sz w:val="20"/>
              </w:rPr>
              <w:t>продукции и увеличение</w:t>
            </w:r>
            <w:r>
              <w:br/>
            </w:r>
            <w:r>
              <w:rPr>
                <w:rFonts w:ascii="Times New Roman"/>
                <w:b w:val="false"/>
                <w:i w:val="false"/>
                <w:color w:val="000000"/>
                <w:sz w:val="20"/>
              </w:rPr>
              <w:t>
</w:t>
            </w:r>
            <w:r>
              <w:rPr>
                <w:rFonts w:ascii="Times New Roman"/>
                <w:b w:val="false"/>
                <w:i w:val="false"/>
                <w:color w:val="000000"/>
                <w:sz w:val="20"/>
              </w:rPr>
              <w:t>доли экспорта.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ТЭО</w:t>
            </w:r>
            <w:r>
              <w:br/>
            </w:r>
            <w:r>
              <w:rPr>
                <w:rFonts w:ascii="Times New Roman"/>
                <w:b w:val="false"/>
                <w:i w:val="false"/>
                <w:color w:val="000000"/>
                <w:sz w:val="20"/>
              </w:rPr>
              <w:t>
</w:t>
            </w:r>
            <w:r>
              <w:rPr>
                <w:rFonts w:ascii="Times New Roman"/>
                <w:b w:val="false"/>
                <w:i w:val="false"/>
                <w:color w:val="000000"/>
                <w:sz w:val="20"/>
              </w:rPr>
              <w:t>проекта «Строительство</w:t>
            </w:r>
            <w:r>
              <w:br/>
            </w:r>
            <w:r>
              <w:rPr>
                <w:rFonts w:ascii="Times New Roman"/>
                <w:b w:val="false"/>
                <w:i w:val="false"/>
                <w:color w:val="000000"/>
                <w:sz w:val="20"/>
              </w:rPr>
              <w:t>
</w:t>
            </w:r>
            <w:r>
              <w:rPr>
                <w:rFonts w:ascii="Times New Roman"/>
                <w:b w:val="false"/>
                <w:i w:val="false"/>
                <w:color w:val="000000"/>
                <w:sz w:val="20"/>
              </w:rPr>
              <w:t>железнодорожного</w:t>
            </w:r>
            <w:r>
              <w:br/>
            </w:r>
            <w:r>
              <w:rPr>
                <w:rFonts w:ascii="Times New Roman"/>
                <w:b w:val="false"/>
                <w:i w:val="false"/>
                <w:color w:val="000000"/>
                <w:sz w:val="20"/>
              </w:rPr>
              <w:t>
</w:t>
            </w:r>
            <w:r>
              <w:rPr>
                <w:rFonts w:ascii="Times New Roman"/>
                <w:b w:val="false"/>
                <w:i w:val="false"/>
                <w:color w:val="000000"/>
                <w:sz w:val="20"/>
              </w:rPr>
              <w:t>зернового терминала</w:t>
            </w:r>
            <w:r>
              <w:br/>
            </w:r>
            <w:r>
              <w:rPr>
                <w:rFonts w:ascii="Times New Roman"/>
                <w:b w:val="false"/>
                <w:i w:val="false"/>
                <w:color w:val="000000"/>
                <w:sz w:val="20"/>
              </w:rPr>
              <w:t>
</w:t>
            </w:r>
            <w:r>
              <w:rPr>
                <w:rFonts w:ascii="Times New Roman"/>
                <w:b w:val="false"/>
                <w:i w:val="false"/>
                <w:color w:val="000000"/>
                <w:sz w:val="20"/>
              </w:rPr>
              <w:t>на границе с Китаем»</w:t>
            </w:r>
            <w:r>
              <w:br/>
            </w:r>
            <w:r>
              <w:rPr>
                <w:rFonts w:ascii="Times New Roman"/>
                <w:b w:val="false"/>
                <w:i w:val="false"/>
                <w:color w:val="000000"/>
                <w:sz w:val="20"/>
              </w:rPr>
              <w:t>
</w:t>
            </w:r>
            <w:r>
              <w:rPr>
                <w:rFonts w:ascii="Times New Roman"/>
                <w:b w:val="false"/>
                <w:i w:val="false"/>
                <w:color w:val="000000"/>
                <w:sz w:val="20"/>
              </w:rPr>
              <w:t>(ввод в эксплуатацию в</w:t>
            </w:r>
            <w:r>
              <w:br/>
            </w:r>
            <w:r>
              <w:rPr>
                <w:rFonts w:ascii="Times New Roman"/>
                <w:b w:val="false"/>
                <w:i w:val="false"/>
                <w:color w:val="000000"/>
                <w:sz w:val="20"/>
              </w:rPr>
              <w:t>
</w:t>
            </w:r>
            <w:r>
              <w:rPr>
                <w:rFonts w:ascii="Times New Roman"/>
                <w:b w:val="false"/>
                <w:i w:val="false"/>
                <w:color w:val="000000"/>
                <w:sz w:val="20"/>
              </w:rPr>
              <w:t>2013 году) с мощностью</w:t>
            </w:r>
            <w:r>
              <w:br/>
            </w:r>
            <w:r>
              <w:rPr>
                <w:rFonts w:ascii="Times New Roman"/>
                <w:b w:val="false"/>
                <w:i w:val="false"/>
                <w:color w:val="000000"/>
                <w:sz w:val="20"/>
              </w:rPr>
              <w:t>
</w:t>
            </w:r>
            <w:r>
              <w:rPr>
                <w:rFonts w:ascii="Times New Roman"/>
                <w:b w:val="false"/>
                <w:i w:val="false"/>
                <w:color w:val="000000"/>
                <w:sz w:val="20"/>
              </w:rPr>
              <w:t>перевалки до 500 тыс.</w:t>
            </w:r>
            <w:r>
              <w:br/>
            </w:r>
            <w:r>
              <w:rPr>
                <w:rFonts w:ascii="Times New Roman"/>
                <w:b w:val="false"/>
                <w:i w:val="false"/>
                <w:color w:val="000000"/>
                <w:sz w:val="20"/>
              </w:rPr>
              <w:t>
</w:t>
            </w:r>
            <w:r>
              <w:rPr>
                <w:rFonts w:ascii="Times New Roman"/>
                <w:b w:val="false"/>
                <w:i w:val="false"/>
                <w:color w:val="000000"/>
                <w:sz w:val="20"/>
              </w:rPr>
              <w:t>тонн.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br/>
            </w:r>
            <w:r>
              <w:rPr>
                <w:rFonts w:ascii="Times New Roman"/>
                <w:b w:val="false"/>
                <w:i w:val="false"/>
                <w:color w:val="000000"/>
                <w:sz w:val="20"/>
              </w:rPr>
              <w:t>
</w:t>
            </w:r>
            <w:r>
              <w:rPr>
                <w:rFonts w:ascii="Times New Roman"/>
                <w:b w:val="false"/>
                <w:i w:val="false"/>
                <w:color w:val="000000"/>
                <w:sz w:val="20"/>
              </w:rPr>
              <w:t>мощность завода по</w:t>
            </w:r>
            <w:r>
              <w:br/>
            </w:r>
            <w:r>
              <w:rPr>
                <w:rFonts w:ascii="Times New Roman"/>
                <w:b w:val="false"/>
                <w:i w:val="false"/>
                <w:color w:val="000000"/>
                <w:sz w:val="20"/>
              </w:rPr>
              <w:t>
</w:t>
            </w:r>
            <w:r>
              <w:rPr>
                <w:rFonts w:ascii="Times New Roman"/>
                <w:b w:val="false"/>
                <w:i w:val="false"/>
                <w:color w:val="000000"/>
                <w:sz w:val="20"/>
              </w:rPr>
              <w:t>производству сортового</w:t>
            </w:r>
            <w:r>
              <w:br/>
            </w:r>
            <w:r>
              <w:rPr>
                <w:rFonts w:ascii="Times New Roman"/>
                <w:b w:val="false"/>
                <w:i w:val="false"/>
                <w:color w:val="000000"/>
                <w:sz w:val="20"/>
              </w:rPr>
              <w:t>
</w:t>
            </w:r>
            <w:r>
              <w:rPr>
                <w:rFonts w:ascii="Times New Roman"/>
                <w:b w:val="false"/>
                <w:i w:val="false"/>
                <w:color w:val="000000"/>
                <w:sz w:val="20"/>
              </w:rPr>
              <w:t>семенного материала</w:t>
            </w:r>
            <w:r>
              <w:br/>
            </w:r>
            <w:r>
              <w:rPr>
                <w:rFonts w:ascii="Times New Roman"/>
                <w:b w:val="false"/>
                <w:i w:val="false"/>
                <w:color w:val="000000"/>
                <w:sz w:val="20"/>
              </w:rPr>
              <w:t>
</w:t>
            </w:r>
            <w:r>
              <w:rPr>
                <w:rFonts w:ascii="Times New Roman"/>
                <w:b w:val="false"/>
                <w:i w:val="false"/>
                <w:color w:val="000000"/>
                <w:sz w:val="20"/>
              </w:rPr>
              <w:t>хлопчатника (с производственной мощностью до 5 тыс. тонн в год).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единовременного</w:t>
            </w:r>
            <w:r>
              <w:br/>
            </w:r>
            <w:r>
              <w:rPr>
                <w:rFonts w:ascii="Times New Roman"/>
                <w:b w:val="false"/>
                <w:i w:val="false"/>
                <w:color w:val="000000"/>
                <w:sz w:val="20"/>
              </w:rPr>
              <w:t>
</w:t>
            </w:r>
            <w:r>
              <w:rPr>
                <w:rFonts w:ascii="Times New Roman"/>
                <w:b w:val="false"/>
                <w:i w:val="false"/>
                <w:color w:val="000000"/>
                <w:sz w:val="20"/>
              </w:rPr>
              <w:t>хранения зерна в</w:t>
            </w:r>
            <w:r>
              <w:br/>
            </w:r>
            <w:r>
              <w:rPr>
                <w:rFonts w:ascii="Times New Roman"/>
                <w:b w:val="false"/>
                <w:i w:val="false"/>
                <w:color w:val="000000"/>
                <w:sz w:val="20"/>
              </w:rPr>
              <w:t>
</w:t>
            </w:r>
            <w:r>
              <w:rPr>
                <w:rFonts w:ascii="Times New Roman"/>
                <w:b w:val="false"/>
                <w:i w:val="false"/>
                <w:color w:val="000000"/>
                <w:sz w:val="20"/>
              </w:rPr>
              <w:t>зерновом терминале</w:t>
            </w:r>
            <w:r>
              <w:br/>
            </w:r>
            <w:r>
              <w:rPr>
                <w:rFonts w:ascii="Times New Roman"/>
                <w:b w:val="false"/>
                <w:i w:val="false"/>
                <w:color w:val="000000"/>
                <w:sz w:val="20"/>
              </w:rPr>
              <w:t>
</w:t>
            </w:r>
            <w:r>
              <w:rPr>
                <w:rFonts w:ascii="Times New Roman"/>
                <w:b w:val="false"/>
                <w:i w:val="false"/>
                <w:color w:val="000000"/>
                <w:sz w:val="20"/>
              </w:rPr>
              <w:t>в порту Актау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22,5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w:t>
            </w:r>
            <w:r>
              <w:br/>
            </w:r>
            <w:r>
              <w:rPr>
                <w:rFonts w:ascii="Times New Roman"/>
                <w:b w:val="false"/>
                <w:i w:val="false"/>
                <w:color w:val="000000"/>
                <w:sz w:val="20"/>
              </w:rPr>
              <w:t>
</w:t>
            </w:r>
            <w:r>
              <w:rPr>
                <w:rFonts w:ascii="Times New Roman"/>
                <w:b w:val="false"/>
                <w:i w:val="false"/>
                <w:color w:val="000000"/>
                <w:sz w:val="20"/>
              </w:rPr>
              <w:t>мельничного комплекса</w:t>
            </w:r>
            <w:r>
              <w:br/>
            </w:r>
            <w:r>
              <w:rPr>
                <w:rFonts w:ascii="Times New Roman"/>
                <w:b w:val="false"/>
                <w:i w:val="false"/>
                <w:color w:val="000000"/>
                <w:sz w:val="20"/>
              </w:rPr>
              <w:t>
</w:t>
            </w:r>
            <w:r>
              <w:rPr>
                <w:rFonts w:ascii="Times New Roman"/>
                <w:b w:val="false"/>
                <w:i w:val="false"/>
                <w:color w:val="000000"/>
                <w:sz w:val="20"/>
              </w:rPr>
              <w:t>в порту Баку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оснащение зернового</w:t>
            </w:r>
            <w:r>
              <w:br/>
            </w:r>
            <w:r>
              <w:rPr>
                <w:rFonts w:ascii="Times New Roman"/>
                <w:b w:val="false"/>
                <w:i w:val="false"/>
                <w:color w:val="000000"/>
                <w:sz w:val="20"/>
              </w:rPr>
              <w:t>
</w:t>
            </w:r>
            <w:r>
              <w:rPr>
                <w:rFonts w:ascii="Times New Roman"/>
                <w:b w:val="false"/>
                <w:i w:val="false"/>
                <w:color w:val="000000"/>
                <w:sz w:val="20"/>
              </w:rPr>
              <w:t>терминала в морском</w:t>
            </w:r>
            <w:r>
              <w:br/>
            </w:r>
            <w:r>
              <w:rPr>
                <w:rFonts w:ascii="Times New Roman"/>
                <w:b w:val="false"/>
                <w:i w:val="false"/>
                <w:color w:val="000000"/>
                <w:sz w:val="20"/>
              </w:rPr>
              <w:t>
</w:t>
            </w:r>
            <w:r>
              <w:rPr>
                <w:rFonts w:ascii="Times New Roman"/>
                <w:b w:val="false"/>
                <w:i w:val="false"/>
                <w:color w:val="000000"/>
                <w:sz w:val="20"/>
              </w:rPr>
              <w:t>порту Амирабад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w:t>
            </w:r>
            <w:r>
              <w:br/>
            </w:r>
            <w:r>
              <w:rPr>
                <w:rFonts w:ascii="Times New Roman"/>
                <w:b w:val="false"/>
                <w:i w:val="false"/>
                <w:color w:val="000000"/>
                <w:sz w:val="20"/>
              </w:rPr>
              <w:t>
</w:t>
            </w:r>
            <w:r>
              <w:rPr>
                <w:rFonts w:ascii="Times New Roman"/>
                <w:b w:val="false"/>
                <w:i w:val="false"/>
                <w:color w:val="000000"/>
                <w:sz w:val="20"/>
              </w:rPr>
              <w:t>мощность и экспорт мяса</w:t>
            </w:r>
            <w:r>
              <w:br/>
            </w:r>
            <w:r>
              <w:rPr>
                <w:rFonts w:ascii="Times New Roman"/>
                <w:b w:val="false"/>
                <w:i w:val="false"/>
                <w:color w:val="000000"/>
                <w:sz w:val="20"/>
              </w:rPr>
              <w:t>
</w:t>
            </w:r>
            <w:r>
              <w:rPr>
                <w:rFonts w:ascii="Times New Roman"/>
                <w:b w:val="false"/>
                <w:i w:val="false"/>
                <w:color w:val="000000"/>
                <w:sz w:val="20"/>
              </w:rPr>
              <w:t>с откормочной площадки: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мяса говядины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в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реализации</w:t>
            </w:r>
            <w:r>
              <w:br/>
            </w:r>
            <w:r>
              <w:rPr>
                <w:rFonts w:ascii="Times New Roman"/>
                <w:b w:val="false"/>
                <w:i w:val="false"/>
                <w:color w:val="000000"/>
                <w:sz w:val="20"/>
              </w:rPr>
              <w:t>
</w:t>
            </w:r>
            <w:r>
              <w:rPr>
                <w:rFonts w:ascii="Times New Roman"/>
                <w:b w:val="false"/>
                <w:i w:val="false"/>
                <w:color w:val="000000"/>
                <w:sz w:val="20"/>
              </w:rPr>
              <w:t>на экспорт животновод-</w:t>
            </w:r>
            <w:r>
              <w:br/>
            </w:r>
            <w:r>
              <w:rPr>
                <w:rFonts w:ascii="Times New Roman"/>
                <w:b w:val="false"/>
                <w:i w:val="false"/>
                <w:color w:val="000000"/>
                <w:sz w:val="20"/>
              </w:rPr>
              <w:t>
</w:t>
            </w:r>
            <w:r>
              <w:rPr>
                <w:rFonts w:ascii="Times New Roman"/>
                <w:b w:val="false"/>
                <w:i w:val="false"/>
                <w:color w:val="000000"/>
                <w:sz w:val="20"/>
              </w:rPr>
              <w:t>ческой продукции от</w:t>
            </w:r>
            <w:r>
              <w:br/>
            </w:r>
            <w:r>
              <w:rPr>
                <w:rFonts w:ascii="Times New Roman"/>
                <w:b w:val="false"/>
                <w:i w:val="false"/>
                <w:color w:val="000000"/>
                <w:sz w:val="20"/>
              </w:rPr>
              <w:t>
</w:t>
            </w:r>
            <w:r>
              <w:rPr>
                <w:rFonts w:ascii="Times New Roman"/>
                <w:b w:val="false"/>
                <w:i w:val="false"/>
                <w:color w:val="000000"/>
                <w:sz w:val="20"/>
              </w:rPr>
              <w:t>объема закупа*: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кожсырье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4 108 173, 0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8 919 340,7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476 800,0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707 027,8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2 195 757,8</w:t>
            </w:r>
          </w:p>
        </w:tc>
      </w:tr>
    </w:tbl>
    <w:bookmarkStart w:name="z174" w:id="33"/>
    <w:p>
      <w:pPr>
        <w:spacing w:after="0"/>
        <w:ind w:left="0"/>
        <w:jc w:val="both"/>
      </w:pPr>
      <w:r>
        <w:rPr>
          <w:rFonts w:ascii="Times New Roman"/>
          <w:b w:val="false"/>
          <w:i w:val="false"/>
          <w:color w:val="000000"/>
          <w:sz w:val="28"/>
        </w:rPr>
        <w:t>
      Примечание: * Удельный вес реализации животноводческой продукции на экспорт от общего объема закупа животноводческой продукции на планируемый период. При расчетах были использованы коэффициенты перевода для приведения разных единиц измерения в единую (кожсырье 1 кв.м. = 5,7 кг; обувь 1 пара = 4,5 кг).</w:t>
      </w:r>
    </w:p>
    <w:bookmarkEnd w:id="33"/>
    <w:bookmarkStart w:name="z175" w:id="34"/>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1"/>
        <w:gridCol w:w="3916"/>
        <w:gridCol w:w="1049"/>
        <w:gridCol w:w="1217"/>
        <w:gridCol w:w="1215"/>
        <w:gridCol w:w="1457"/>
        <w:gridCol w:w="1356"/>
        <w:gridCol w:w="1399"/>
      </w:tblGrid>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холдинг «КазАгро»</w:t>
            </w:r>
            <w:r>
              <w:br/>
            </w:r>
            <w:r>
              <w:rPr>
                <w:rFonts w:ascii="Times New Roman"/>
                <w:b w:val="false"/>
                <w:i w:val="false"/>
                <w:color w:val="000000"/>
                <w:sz w:val="20"/>
              </w:rPr>
              <w:t>
</w:t>
            </w:r>
            <w:r>
              <w:rPr>
                <w:rFonts w:ascii="Times New Roman"/>
                <w:b w:val="false"/>
                <w:i w:val="false"/>
                <w:color w:val="000000"/>
                <w:sz w:val="20"/>
              </w:rPr>
              <w:t>для реализации государственной политики по стимулированию развития</w:t>
            </w:r>
            <w:r>
              <w:br/>
            </w:r>
            <w:r>
              <w:rPr>
                <w:rFonts w:ascii="Times New Roman"/>
                <w:b w:val="false"/>
                <w:i w:val="false"/>
                <w:color w:val="000000"/>
                <w:sz w:val="20"/>
              </w:rPr>
              <w:t>
</w:t>
            </w:r>
            <w:r>
              <w:rPr>
                <w:rFonts w:ascii="Times New Roman"/>
                <w:b w:val="false"/>
                <w:i w:val="false"/>
                <w:color w:val="000000"/>
                <w:sz w:val="20"/>
              </w:rPr>
              <w:t>агропромышленного комплекса»</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кредитных товариществ.</w:t>
            </w:r>
            <w:r>
              <w:br/>
            </w:r>
            <w:r>
              <w:rPr>
                <w:rFonts w:ascii="Times New Roman"/>
                <w:b w:val="false"/>
                <w:i w:val="false"/>
                <w:color w:val="000000"/>
                <w:sz w:val="20"/>
              </w:rPr>
              <w:t>
</w:t>
            </w:r>
            <w:r>
              <w:rPr>
                <w:rFonts w:ascii="Times New Roman"/>
                <w:b w:val="false"/>
                <w:i w:val="false"/>
                <w:color w:val="000000"/>
                <w:sz w:val="20"/>
              </w:rPr>
              <w:t>Кредитование производства и переработки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в том числе через систему кредитных товариществ.</w:t>
            </w:r>
            <w:r>
              <w:br/>
            </w:r>
            <w:r>
              <w:rPr>
                <w:rFonts w:ascii="Times New Roman"/>
                <w:b w:val="false"/>
                <w:i w:val="false"/>
                <w:color w:val="000000"/>
                <w:sz w:val="20"/>
              </w:rPr>
              <w:t>
</w:t>
            </w:r>
            <w:r>
              <w:rPr>
                <w:rFonts w:ascii="Times New Roman"/>
                <w:b w:val="false"/>
                <w:i w:val="false"/>
                <w:color w:val="000000"/>
                <w:sz w:val="20"/>
              </w:rPr>
              <w:t>Кредитование объединений сельхозтоваропроизводителей и сельского</w:t>
            </w:r>
            <w:r>
              <w:br/>
            </w:r>
            <w:r>
              <w:rPr>
                <w:rFonts w:ascii="Times New Roman"/>
                <w:b w:val="false"/>
                <w:i w:val="false"/>
                <w:color w:val="000000"/>
                <w:sz w:val="20"/>
              </w:rPr>
              <w:t>
</w:t>
            </w:r>
            <w:r>
              <w:rPr>
                <w:rFonts w:ascii="Times New Roman"/>
                <w:b w:val="false"/>
                <w:i w:val="false"/>
                <w:color w:val="000000"/>
                <w:sz w:val="20"/>
              </w:rPr>
              <w:t>населения по совместному производству, заготовке, сбыту, переработке,</w:t>
            </w:r>
            <w:r>
              <w:br/>
            </w:r>
            <w:r>
              <w:rPr>
                <w:rFonts w:ascii="Times New Roman"/>
                <w:b w:val="false"/>
                <w:i w:val="false"/>
                <w:color w:val="000000"/>
                <w:sz w:val="20"/>
              </w:rPr>
              <w:t>
</w:t>
            </w:r>
            <w:r>
              <w:rPr>
                <w:rFonts w:ascii="Times New Roman"/>
                <w:b w:val="false"/>
                <w:i w:val="false"/>
                <w:color w:val="000000"/>
                <w:sz w:val="20"/>
              </w:rPr>
              <w:t>хранению, транспортировке сельскохозяйственной продукции и снабжению</w:t>
            </w:r>
            <w:r>
              <w:br/>
            </w:r>
            <w:r>
              <w:rPr>
                <w:rFonts w:ascii="Times New Roman"/>
                <w:b w:val="false"/>
                <w:i w:val="false"/>
                <w:color w:val="000000"/>
                <w:sz w:val="20"/>
              </w:rPr>
              <w:t>
</w:t>
            </w:r>
            <w:r>
              <w:rPr>
                <w:rFonts w:ascii="Times New Roman"/>
                <w:b w:val="false"/>
                <w:i w:val="false"/>
                <w:color w:val="000000"/>
                <w:sz w:val="20"/>
              </w:rPr>
              <w:t>товарно-материальными ценностями.</w:t>
            </w:r>
            <w:r>
              <w:br/>
            </w:r>
            <w:r>
              <w:rPr>
                <w:rFonts w:ascii="Times New Roman"/>
                <w:b w:val="false"/>
                <w:i w:val="false"/>
                <w:color w:val="000000"/>
                <w:sz w:val="20"/>
              </w:rPr>
              <w:t>
</w:t>
            </w:r>
            <w:r>
              <w:rPr>
                <w:rFonts w:ascii="Times New Roman"/>
                <w:b w:val="false"/>
                <w:i w:val="false"/>
                <w:color w:val="000000"/>
                <w:sz w:val="20"/>
              </w:rPr>
              <w:t>Кредитование несельскохозяйственных видов предпринимательской</w:t>
            </w:r>
            <w:r>
              <w:br/>
            </w:r>
            <w:r>
              <w:rPr>
                <w:rFonts w:ascii="Times New Roman"/>
                <w:b w:val="false"/>
                <w:i w:val="false"/>
                <w:color w:val="000000"/>
                <w:sz w:val="20"/>
              </w:rPr>
              <w:t>
</w:t>
            </w:r>
            <w:r>
              <w:rPr>
                <w:rFonts w:ascii="Times New Roman"/>
                <w:b w:val="false"/>
                <w:i w:val="false"/>
                <w:color w:val="000000"/>
                <w:sz w:val="20"/>
              </w:rPr>
              <w:t>деятельности в сельской местности.</w:t>
            </w:r>
            <w:r>
              <w:br/>
            </w:r>
            <w:r>
              <w:rPr>
                <w:rFonts w:ascii="Times New Roman"/>
                <w:b w:val="false"/>
                <w:i w:val="false"/>
                <w:color w:val="000000"/>
                <w:sz w:val="20"/>
              </w:rPr>
              <w:t>
</w:t>
            </w:r>
            <w:r>
              <w:rPr>
                <w:rFonts w:ascii="Times New Roman"/>
                <w:b w:val="false"/>
                <w:i w:val="false"/>
                <w:color w:val="000000"/>
                <w:sz w:val="20"/>
              </w:rPr>
              <w:t>Формирование финансовой основы для гарантирования исполнения</w:t>
            </w:r>
            <w:r>
              <w:br/>
            </w:r>
            <w:r>
              <w:rPr>
                <w:rFonts w:ascii="Times New Roman"/>
                <w:b w:val="false"/>
                <w:i w:val="false"/>
                <w:color w:val="000000"/>
                <w:sz w:val="20"/>
              </w:rPr>
              <w:t>
</w:t>
            </w:r>
            <w:r>
              <w:rPr>
                <w:rFonts w:ascii="Times New Roman"/>
                <w:b w:val="false"/>
                <w:i w:val="false"/>
                <w:color w:val="000000"/>
                <w:sz w:val="20"/>
              </w:rPr>
              <w:t>обязательств по зерновым и хлопковым распискам.</w:t>
            </w:r>
            <w:r>
              <w:br/>
            </w:r>
            <w:r>
              <w:rPr>
                <w:rFonts w:ascii="Times New Roman"/>
                <w:b w:val="false"/>
                <w:i w:val="false"/>
                <w:color w:val="000000"/>
                <w:sz w:val="20"/>
              </w:rPr>
              <w:t>
</w:t>
            </w:r>
            <w:r>
              <w:rPr>
                <w:rFonts w:ascii="Times New Roman"/>
                <w:b w:val="false"/>
                <w:i w:val="false"/>
                <w:color w:val="000000"/>
                <w:sz w:val="20"/>
              </w:rPr>
              <w:t xml:space="preserve">Создание методического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Развитие региональной сети АО "Казагромаркетинг".</w:t>
            </w:r>
            <w:r>
              <w:br/>
            </w:r>
            <w:r>
              <w:rPr>
                <w:rFonts w:ascii="Times New Roman"/>
                <w:b w:val="false"/>
                <w:i w:val="false"/>
                <w:color w:val="000000"/>
                <w:sz w:val="20"/>
              </w:rPr>
              <w:t>
</w:t>
            </w:r>
            <w:r>
              <w:rPr>
                <w:rFonts w:ascii="Times New Roman"/>
                <w:b w:val="false"/>
                <w:i w:val="false"/>
                <w:color w:val="000000"/>
                <w:sz w:val="20"/>
              </w:rPr>
              <w:t>Создание информационно-логистических центров на оптовых рынках</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Строительство выставочно-ярмарочного комплекса г. Астана.</w:t>
            </w:r>
            <w:r>
              <w:br/>
            </w:r>
            <w:r>
              <w:rPr>
                <w:rFonts w:ascii="Times New Roman"/>
                <w:b w:val="false"/>
                <w:i w:val="false"/>
                <w:color w:val="000000"/>
                <w:sz w:val="20"/>
              </w:rPr>
              <w:t>
</w:t>
            </w:r>
            <w:r>
              <w:rPr>
                <w:rFonts w:ascii="Times New Roman"/>
                <w:b w:val="false"/>
                <w:i w:val="false"/>
                <w:color w:val="000000"/>
                <w:sz w:val="20"/>
              </w:rPr>
              <w:t>Строительство оптового рынка сельхозпродукции (с региональными</w:t>
            </w:r>
            <w:r>
              <w:br/>
            </w:r>
            <w:r>
              <w:rPr>
                <w:rFonts w:ascii="Times New Roman"/>
                <w:b w:val="false"/>
                <w:i w:val="false"/>
                <w:color w:val="000000"/>
                <w:sz w:val="20"/>
              </w:rPr>
              <w:t>
</w:t>
            </w:r>
            <w:r>
              <w:rPr>
                <w:rFonts w:ascii="Times New Roman"/>
                <w:b w:val="false"/>
                <w:i w:val="false"/>
                <w:color w:val="000000"/>
                <w:sz w:val="20"/>
              </w:rPr>
              <w:t>терминалами).</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Развитие современной инфраструктуры отраслей АПК и повышение</w:t>
            </w:r>
            <w:r>
              <w:br/>
            </w:r>
            <w:r>
              <w:rPr>
                <w:rFonts w:ascii="Times New Roman"/>
                <w:b w:val="false"/>
                <w:i w:val="false"/>
                <w:color w:val="000000"/>
                <w:sz w:val="20"/>
              </w:rPr>
              <w:t>
</w:t>
            </w:r>
            <w:r>
              <w:rPr>
                <w:rFonts w:ascii="Times New Roman"/>
                <w:b w:val="false"/>
                <w:i w:val="false"/>
                <w:color w:val="000000"/>
                <w:sz w:val="20"/>
              </w:rPr>
              <w:t>технической оснащенности</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Развитие обслуживающей инфраструктуры отраслей АПК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кредитных</w:t>
            </w:r>
            <w:r>
              <w:br/>
            </w:r>
            <w:r>
              <w:rPr>
                <w:rFonts w:ascii="Times New Roman"/>
                <w:b w:val="false"/>
                <w:i w:val="false"/>
                <w:color w:val="000000"/>
                <w:sz w:val="20"/>
              </w:rPr>
              <w:t>
</w:t>
            </w:r>
            <w:r>
              <w:rPr>
                <w:rFonts w:ascii="Times New Roman"/>
                <w:b w:val="false"/>
                <w:i w:val="false"/>
                <w:color w:val="000000"/>
                <w:sz w:val="20"/>
              </w:rPr>
              <w:t>товариществ</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созда-</w:t>
            </w:r>
            <w:r>
              <w:br/>
            </w:r>
            <w:r>
              <w:rPr>
                <w:rFonts w:ascii="Times New Roman"/>
                <w:b w:val="false"/>
                <w:i w:val="false"/>
                <w:color w:val="000000"/>
                <w:sz w:val="20"/>
              </w:rPr>
              <w:t>
</w:t>
            </w:r>
            <w:r>
              <w:rPr>
                <w:rFonts w:ascii="Times New Roman"/>
                <w:b w:val="false"/>
                <w:i w:val="false"/>
                <w:color w:val="000000"/>
                <w:sz w:val="20"/>
              </w:rPr>
              <w:t>ния объединений сельхоз-</w:t>
            </w:r>
            <w:r>
              <w:br/>
            </w:r>
            <w:r>
              <w:rPr>
                <w:rFonts w:ascii="Times New Roman"/>
                <w:b w:val="false"/>
                <w:i w:val="false"/>
                <w:color w:val="000000"/>
                <w:sz w:val="20"/>
              </w:rPr>
              <w:t>
</w:t>
            </w:r>
            <w:r>
              <w:rPr>
                <w:rFonts w:ascii="Times New Roman"/>
                <w:b w:val="false"/>
                <w:i w:val="false"/>
                <w:color w:val="000000"/>
                <w:sz w:val="20"/>
              </w:rPr>
              <w:t>товаропроизводителей и</w:t>
            </w:r>
            <w:r>
              <w:br/>
            </w:r>
            <w:r>
              <w:rPr>
                <w:rFonts w:ascii="Times New Roman"/>
                <w:b w:val="false"/>
                <w:i w:val="false"/>
                <w:color w:val="000000"/>
                <w:sz w:val="20"/>
              </w:rPr>
              <w:t>
</w:t>
            </w:r>
            <w:r>
              <w:rPr>
                <w:rFonts w:ascii="Times New Roman"/>
                <w:b w:val="false"/>
                <w:i w:val="false"/>
                <w:color w:val="000000"/>
                <w:sz w:val="20"/>
              </w:rPr>
              <w:t>сельского населения по</w:t>
            </w:r>
            <w:r>
              <w:br/>
            </w:r>
            <w:r>
              <w:rPr>
                <w:rFonts w:ascii="Times New Roman"/>
                <w:b w:val="false"/>
                <w:i w:val="false"/>
                <w:color w:val="000000"/>
                <w:sz w:val="20"/>
              </w:rPr>
              <w:t>
</w:t>
            </w:r>
            <w:r>
              <w:rPr>
                <w:rFonts w:ascii="Times New Roman"/>
                <w:b w:val="false"/>
                <w:i w:val="false"/>
                <w:color w:val="000000"/>
                <w:sz w:val="20"/>
              </w:rPr>
              <w:t>ведению совместного</w:t>
            </w:r>
            <w:r>
              <w:br/>
            </w:r>
            <w:r>
              <w:rPr>
                <w:rFonts w:ascii="Times New Roman"/>
                <w:b w:val="false"/>
                <w:i w:val="false"/>
                <w:color w:val="000000"/>
                <w:sz w:val="20"/>
              </w:rPr>
              <w:t>
</w:t>
            </w:r>
            <w:r>
              <w:rPr>
                <w:rFonts w:ascii="Times New Roman"/>
                <w:b w:val="false"/>
                <w:i w:val="false"/>
                <w:color w:val="000000"/>
                <w:sz w:val="20"/>
              </w:rPr>
              <w:t>производства, заготовки,</w:t>
            </w:r>
            <w:r>
              <w:br/>
            </w:r>
            <w:r>
              <w:rPr>
                <w:rFonts w:ascii="Times New Roman"/>
                <w:b w:val="false"/>
                <w:i w:val="false"/>
                <w:color w:val="000000"/>
                <w:sz w:val="20"/>
              </w:rPr>
              <w:t>
</w:t>
            </w:r>
            <w:r>
              <w:rPr>
                <w:rFonts w:ascii="Times New Roman"/>
                <w:b w:val="false"/>
                <w:i w:val="false"/>
                <w:color w:val="000000"/>
                <w:sz w:val="20"/>
              </w:rPr>
              <w:t>сбыта, переработки и</w:t>
            </w:r>
            <w:r>
              <w:br/>
            </w:r>
            <w:r>
              <w:rPr>
                <w:rFonts w:ascii="Times New Roman"/>
                <w:b w:val="false"/>
                <w:i w:val="false"/>
                <w:color w:val="000000"/>
                <w:sz w:val="20"/>
              </w:rPr>
              <w:t>
</w:t>
            </w:r>
            <w:r>
              <w:rPr>
                <w:rFonts w:ascii="Times New Roman"/>
                <w:b w:val="false"/>
                <w:i w:val="false"/>
                <w:color w:val="000000"/>
                <w:sz w:val="20"/>
              </w:rPr>
              <w:t>хранения сельскохозяйст-</w:t>
            </w:r>
            <w:r>
              <w:br/>
            </w:r>
            <w:r>
              <w:rPr>
                <w:rFonts w:ascii="Times New Roman"/>
                <w:b w:val="false"/>
                <w:i w:val="false"/>
                <w:color w:val="000000"/>
                <w:sz w:val="20"/>
              </w:rPr>
              <w:t>
</w:t>
            </w:r>
            <w:r>
              <w:rPr>
                <w:rFonts w:ascii="Times New Roman"/>
                <w:b w:val="false"/>
                <w:i w:val="false"/>
                <w:color w:val="000000"/>
                <w:sz w:val="20"/>
              </w:rPr>
              <w:t>венной продукции,</w:t>
            </w:r>
            <w:r>
              <w:br/>
            </w:r>
            <w:r>
              <w:rPr>
                <w:rFonts w:ascii="Times New Roman"/>
                <w:b w:val="false"/>
                <w:i w:val="false"/>
                <w:color w:val="000000"/>
                <w:sz w:val="20"/>
              </w:rPr>
              <w:t>
</w:t>
            </w:r>
            <w:r>
              <w:rPr>
                <w:rFonts w:ascii="Times New Roman"/>
                <w:b w:val="false"/>
                <w:i w:val="false"/>
                <w:color w:val="000000"/>
                <w:sz w:val="20"/>
              </w:rPr>
              <w:t>снабжения товарно-</w:t>
            </w:r>
            <w:r>
              <w:br/>
            </w:r>
            <w:r>
              <w:rPr>
                <w:rFonts w:ascii="Times New Roman"/>
                <w:b w:val="false"/>
                <w:i w:val="false"/>
                <w:color w:val="000000"/>
                <w:sz w:val="20"/>
              </w:rPr>
              <w:t>
</w:t>
            </w:r>
            <w:r>
              <w:rPr>
                <w:rFonts w:ascii="Times New Roman"/>
                <w:b w:val="false"/>
                <w:i w:val="false"/>
                <w:color w:val="000000"/>
                <w:sz w:val="20"/>
              </w:rPr>
              <w:t>материальными ценностями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прокредито-</w:t>
            </w:r>
            <w:r>
              <w:br/>
            </w:r>
            <w:r>
              <w:rPr>
                <w:rFonts w:ascii="Times New Roman"/>
                <w:b w:val="false"/>
                <w:i w:val="false"/>
                <w:color w:val="000000"/>
                <w:sz w:val="20"/>
              </w:rPr>
              <w:t>
</w:t>
            </w:r>
            <w:r>
              <w:rPr>
                <w:rFonts w:ascii="Times New Roman"/>
                <w:b w:val="false"/>
                <w:i w:val="false"/>
                <w:color w:val="000000"/>
                <w:sz w:val="20"/>
              </w:rPr>
              <w:t>ванных проектов</w:t>
            </w:r>
            <w:r>
              <w:br/>
            </w:r>
            <w:r>
              <w:rPr>
                <w:rFonts w:ascii="Times New Roman"/>
                <w:b w:val="false"/>
                <w:i w:val="false"/>
                <w:color w:val="000000"/>
                <w:sz w:val="20"/>
              </w:rPr>
              <w:t>
</w:t>
            </w:r>
            <w:r>
              <w:rPr>
                <w:rFonts w:ascii="Times New Roman"/>
                <w:b w:val="false"/>
                <w:i w:val="false"/>
                <w:color w:val="000000"/>
                <w:sz w:val="20"/>
              </w:rPr>
              <w:t>несельскохозяйственного</w:t>
            </w:r>
            <w:r>
              <w:br/>
            </w:r>
            <w:r>
              <w:rPr>
                <w:rFonts w:ascii="Times New Roman"/>
                <w:b w:val="false"/>
                <w:i w:val="false"/>
                <w:color w:val="000000"/>
                <w:sz w:val="20"/>
              </w:rPr>
              <w:t>
</w:t>
            </w:r>
            <w:r>
              <w:rPr>
                <w:rFonts w:ascii="Times New Roman"/>
                <w:b w:val="false"/>
                <w:i w:val="false"/>
                <w:color w:val="000000"/>
                <w:sz w:val="20"/>
              </w:rPr>
              <w:t>бизнеса в 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хлебоприемных</w:t>
            </w:r>
            <w:r>
              <w:br/>
            </w:r>
            <w:r>
              <w:rPr>
                <w:rFonts w:ascii="Times New Roman"/>
                <w:b w:val="false"/>
                <w:i w:val="false"/>
                <w:color w:val="000000"/>
                <w:sz w:val="20"/>
              </w:rPr>
              <w:t>
</w:t>
            </w:r>
            <w:r>
              <w:rPr>
                <w:rFonts w:ascii="Times New Roman"/>
                <w:b w:val="false"/>
                <w:i w:val="false"/>
                <w:color w:val="000000"/>
                <w:sz w:val="20"/>
              </w:rPr>
              <w:t>предприятий - участников</w:t>
            </w:r>
            <w:r>
              <w:br/>
            </w:r>
            <w:r>
              <w:rPr>
                <w:rFonts w:ascii="Times New Roman"/>
                <w:b w:val="false"/>
                <w:i w:val="false"/>
                <w:color w:val="000000"/>
                <w:sz w:val="20"/>
              </w:rPr>
              <w:t>
</w:t>
            </w:r>
            <w:r>
              <w:rPr>
                <w:rFonts w:ascii="Times New Roman"/>
                <w:b w:val="false"/>
                <w:i w:val="false"/>
                <w:color w:val="000000"/>
                <w:sz w:val="20"/>
              </w:rPr>
              <w:t>системы гарантирования</w:t>
            </w:r>
            <w:r>
              <w:br/>
            </w:r>
            <w:r>
              <w:rPr>
                <w:rFonts w:ascii="Times New Roman"/>
                <w:b w:val="false"/>
                <w:i w:val="false"/>
                <w:color w:val="000000"/>
                <w:sz w:val="20"/>
              </w:rPr>
              <w:t>
</w:t>
            </w:r>
            <w:r>
              <w:rPr>
                <w:rFonts w:ascii="Times New Roman"/>
                <w:b w:val="false"/>
                <w:i w:val="false"/>
                <w:color w:val="000000"/>
                <w:sz w:val="20"/>
              </w:rPr>
              <w:t>АО «КазАгроГарант».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хлопкоперерабатывающих</w:t>
            </w:r>
            <w:r>
              <w:br/>
            </w:r>
            <w:r>
              <w:rPr>
                <w:rFonts w:ascii="Times New Roman"/>
                <w:b w:val="false"/>
                <w:i w:val="false"/>
                <w:color w:val="000000"/>
                <w:sz w:val="20"/>
              </w:rPr>
              <w:t>
</w:t>
            </w:r>
            <w:r>
              <w:rPr>
                <w:rFonts w:ascii="Times New Roman"/>
                <w:b w:val="false"/>
                <w:i w:val="false"/>
                <w:color w:val="000000"/>
                <w:sz w:val="20"/>
              </w:rPr>
              <w:t>организаций - участников</w:t>
            </w:r>
            <w:r>
              <w:br/>
            </w:r>
            <w:r>
              <w:rPr>
                <w:rFonts w:ascii="Times New Roman"/>
                <w:b w:val="false"/>
                <w:i w:val="false"/>
                <w:color w:val="000000"/>
                <w:sz w:val="20"/>
              </w:rPr>
              <w:t>
</w:t>
            </w:r>
            <w:r>
              <w:rPr>
                <w:rFonts w:ascii="Times New Roman"/>
                <w:b w:val="false"/>
                <w:i w:val="false"/>
                <w:color w:val="000000"/>
                <w:sz w:val="20"/>
              </w:rPr>
              <w:t>системы гарантирования</w:t>
            </w:r>
            <w:r>
              <w:br/>
            </w:r>
            <w:r>
              <w:rPr>
                <w:rFonts w:ascii="Times New Roman"/>
                <w:b w:val="false"/>
                <w:i w:val="false"/>
                <w:color w:val="000000"/>
                <w:sz w:val="20"/>
              </w:rPr>
              <w:t>
</w:t>
            </w:r>
            <w:r>
              <w:rPr>
                <w:rFonts w:ascii="Times New Roman"/>
                <w:b w:val="false"/>
                <w:i w:val="false"/>
                <w:color w:val="000000"/>
                <w:sz w:val="20"/>
              </w:rPr>
              <w:t>АО «КазАгроГарант»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доли охвата</w:t>
            </w:r>
            <w:r>
              <w:br/>
            </w:r>
            <w:r>
              <w:rPr>
                <w:rFonts w:ascii="Times New Roman"/>
                <w:b w:val="false"/>
                <w:i w:val="false"/>
                <w:color w:val="000000"/>
                <w:sz w:val="20"/>
              </w:rPr>
              <w:t>
</w:t>
            </w:r>
            <w:r>
              <w:rPr>
                <w:rFonts w:ascii="Times New Roman"/>
                <w:b w:val="false"/>
                <w:i w:val="false"/>
                <w:color w:val="000000"/>
                <w:sz w:val="20"/>
              </w:rPr>
              <w:t>субъектов АПК информа-</w:t>
            </w:r>
            <w:r>
              <w:br/>
            </w:r>
            <w:r>
              <w:rPr>
                <w:rFonts w:ascii="Times New Roman"/>
                <w:b w:val="false"/>
                <w:i w:val="false"/>
                <w:color w:val="000000"/>
                <w:sz w:val="20"/>
              </w:rPr>
              <w:t>
</w:t>
            </w:r>
            <w:r>
              <w:rPr>
                <w:rFonts w:ascii="Times New Roman"/>
                <w:b w:val="false"/>
                <w:i w:val="false"/>
                <w:color w:val="000000"/>
                <w:sz w:val="20"/>
              </w:rPr>
              <w:t>ционно-консультационными</w:t>
            </w:r>
            <w:r>
              <w:br/>
            </w:r>
            <w:r>
              <w:rPr>
                <w:rFonts w:ascii="Times New Roman"/>
                <w:b w:val="false"/>
                <w:i w:val="false"/>
                <w:color w:val="000000"/>
                <w:sz w:val="20"/>
              </w:rPr>
              <w:t>
</w:t>
            </w:r>
            <w:r>
              <w:rPr>
                <w:rFonts w:ascii="Times New Roman"/>
                <w:b w:val="false"/>
                <w:i w:val="false"/>
                <w:color w:val="000000"/>
                <w:sz w:val="20"/>
              </w:rPr>
              <w:t>услугами.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информационно-</w:t>
            </w:r>
            <w:r>
              <w:br/>
            </w:r>
            <w:r>
              <w:rPr>
                <w:rFonts w:ascii="Times New Roman"/>
                <w:b w:val="false"/>
                <w:i w:val="false"/>
                <w:color w:val="000000"/>
                <w:sz w:val="20"/>
              </w:rPr>
              <w:t>
</w:t>
            </w:r>
            <w:r>
              <w:rPr>
                <w:rFonts w:ascii="Times New Roman"/>
                <w:b w:val="false"/>
                <w:i w:val="false"/>
                <w:color w:val="000000"/>
                <w:sz w:val="20"/>
              </w:rPr>
              <w:t>логистических центров</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методического</w:t>
            </w:r>
            <w:r>
              <w:br/>
            </w:r>
            <w:r>
              <w:rPr>
                <w:rFonts w:ascii="Times New Roman"/>
                <w:b w:val="false"/>
                <w:i w:val="false"/>
                <w:color w:val="000000"/>
                <w:sz w:val="20"/>
              </w:rPr>
              <w:t>
</w:t>
            </w:r>
            <w:r>
              <w:rPr>
                <w:rFonts w:ascii="Times New Roman"/>
                <w:b w:val="false"/>
                <w:i w:val="false"/>
                <w:color w:val="000000"/>
                <w:sz w:val="20"/>
              </w:rPr>
              <w:t>центра.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выставоч-</w:t>
            </w:r>
            <w:r>
              <w:br/>
            </w:r>
            <w:r>
              <w:rPr>
                <w:rFonts w:ascii="Times New Roman"/>
                <w:b w:val="false"/>
                <w:i w:val="false"/>
                <w:color w:val="000000"/>
                <w:sz w:val="20"/>
              </w:rPr>
              <w:t>
</w:t>
            </w:r>
            <w:r>
              <w:rPr>
                <w:rFonts w:ascii="Times New Roman"/>
                <w:b w:val="false"/>
                <w:i w:val="false"/>
                <w:color w:val="000000"/>
                <w:sz w:val="20"/>
              </w:rPr>
              <w:t>но-ярмарочного комплекса</w:t>
            </w:r>
            <w:r>
              <w:br/>
            </w:r>
            <w:r>
              <w:rPr>
                <w:rFonts w:ascii="Times New Roman"/>
                <w:b w:val="false"/>
                <w:i w:val="false"/>
                <w:color w:val="000000"/>
                <w:sz w:val="20"/>
              </w:rPr>
              <w:t>
</w:t>
            </w:r>
            <w:r>
              <w:rPr>
                <w:rFonts w:ascii="Times New Roman"/>
                <w:b w:val="false"/>
                <w:i w:val="false"/>
                <w:color w:val="000000"/>
                <w:sz w:val="20"/>
              </w:rPr>
              <w:t>в г. Астана.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оптового</w:t>
            </w:r>
            <w:r>
              <w:br/>
            </w:r>
            <w:r>
              <w:rPr>
                <w:rFonts w:ascii="Times New Roman"/>
                <w:b w:val="false"/>
                <w:i w:val="false"/>
                <w:color w:val="000000"/>
                <w:sz w:val="20"/>
              </w:rPr>
              <w:t>
</w:t>
            </w:r>
            <w:r>
              <w:rPr>
                <w:rFonts w:ascii="Times New Roman"/>
                <w:b w:val="false"/>
                <w:i w:val="false"/>
                <w:color w:val="000000"/>
                <w:sz w:val="20"/>
              </w:rPr>
              <w:t>рынка сельскохозяйствен-</w:t>
            </w:r>
            <w:r>
              <w:br/>
            </w:r>
            <w:r>
              <w:rPr>
                <w:rFonts w:ascii="Times New Roman"/>
                <w:b w:val="false"/>
                <w:i w:val="false"/>
                <w:color w:val="000000"/>
                <w:sz w:val="20"/>
              </w:rPr>
              <w:t>
</w:t>
            </w:r>
            <w:r>
              <w:rPr>
                <w:rFonts w:ascii="Times New Roman"/>
                <w:b w:val="false"/>
                <w:i w:val="false"/>
                <w:color w:val="000000"/>
                <w:sz w:val="20"/>
              </w:rPr>
              <w:t>ной продукции (с регио-</w:t>
            </w:r>
            <w:r>
              <w:br/>
            </w:r>
            <w:r>
              <w:rPr>
                <w:rFonts w:ascii="Times New Roman"/>
                <w:b w:val="false"/>
                <w:i w:val="false"/>
                <w:color w:val="000000"/>
                <w:sz w:val="20"/>
              </w:rPr>
              <w:t>
</w:t>
            </w:r>
            <w:r>
              <w:rPr>
                <w:rFonts w:ascii="Times New Roman"/>
                <w:b w:val="false"/>
                <w:i w:val="false"/>
                <w:color w:val="000000"/>
                <w:sz w:val="20"/>
              </w:rPr>
              <w:t>нальными терминалами),</w:t>
            </w:r>
            <w:r>
              <w:br/>
            </w:r>
            <w:r>
              <w:rPr>
                <w:rFonts w:ascii="Times New Roman"/>
                <w:b w:val="false"/>
                <w:i w:val="false"/>
                <w:color w:val="000000"/>
                <w:sz w:val="20"/>
              </w:rPr>
              <w:t>
</w:t>
            </w:r>
            <w:r>
              <w:rPr>
                <w:rFonts w:ascii="Times New Roman"/>
                <w:b w:val="false"/>
                <w:i w:val="false"/>
                <w:color w:val="000000"/>
                <w:sz w:val="20"/>
              </w:rPr>
              <w:t>в том числе: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региональ-</w:t>
            </w:r>
            <w:r>
              <w:br/>
            </w:r>
            <w:r>
              <w:rPr>
                <w:rFonts w:ascii="Times New Roman"/>
                <w:b w:val="false"/>
                <w:i w:val="false"/>
                <w:color w:val="000000"/>
                <w:sz w:val="20"/>
              </w:rPr>
              <w:t>
</w:t>
            </w:r>
            <w:r>
              <w:rPr>
                <w:rFonts w:ascii="Times New Roman"/>
                <w:b w:val="false"/>
                <w:i w:val="false"/>
                <w:color w:val="000000"/>
                <w:sz w:val="20"/>
              </w:rPr>
              <w:t>ного терминала оптового</w:t>
            </w:r>
            <w:r>
              <w:br/>
            </w:r>
            <w:r>
              <w:rPr>
                <w:rFonts w:ascii="Times New Roman"/>
                <w:b w:val="false"/>
                <w:i w:val="false"/>
                <w:color w:val="000000"/>
                <w:sz w:val="20"/>
              </w:rPr>
              <w:t>
</w:t>
            </w:r>
            <w:r>
              <w:rPr>
                <w:rFonts w:ascii="Times New Roman"/>
                <w:b w:val="false"/>
                <w:i w:val="false"/>
                <w:color w:val="000000"/>
                <w:sz w:val="20"/>
              </w:rPr>
              <w:t>рынка сельхозпродукции</w:t>
            </w:r>
            <w:r>
              <w:br/>
            </w:r>
            <w:r>
              <w:rPr>
                <w:rFonts w:ascii="Times New Roman"/>
                <w:b w:val="false"/>
                <w:i w:val="false"/>
                <w:color w:val="000000"/>
                <w:sz w:val="20"/>
              </w:rPr>
              <w:t>
</w:t>
            </w:r>
            <w:r>
              <w:rPr>
                <w:rFonts w:ascii="Times New Roman"/>
                <w:b w:val="false"/>
                <w:i w:val="false"/>
                <w:color w:val="000000"/>
                <w:sz w:val="20"/>
              </w:rPr>
              <w:t>в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СМР),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w:t>
            </w:r>
            <w:r>
              <w:br/>
            </w:r>
            <w:r>
              <w:rPr>
                <w:rFonts w:ascii="Times New Roman"/>
                <w:b w:val="false"/>
                <w:i w:val="false"/>
                <w:color w:val="000000"/>
                <w:sz w:val="20"/>
              </w:rPr>
              <w:t>
</w:t>
            </w:r>
            <w:r>
              <w:rPr>
                <w:rFonts w:ascii="Times New Roman"/>
                <w:b w:val="false"/>
                <w:i w:val="false"/>
                <w:color w:val="000000"/>
                <w:sz w:val="20"/>
              </w:rPr>
              <w:t>производства и</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повышение</w:t>
            </w:r>
            <w:r>
              <w:br/>
            </w:r>
            <w:r>
              <w:rPr>
                <w:rFonts w:ascii="Times New Roman"/>
                <w:b w:val="false"/>
                <w:i w:val="false"/>
                <w:color w:val="000000"/>
                <w:sz w:val="20"/>
              </w:rPr>
              <w:t>
</w:t>
            </w:r>
            <w:r>
              <w:rPr>
                <w:rFonts w:ascii="Times New Roman"/>
                <w:b w:val="false"/>
                <w:i w:val="false"/>
                <w:color w:val="000000"/>
                <w:sz w:val="20"/>
              </w:rPr>
              <w:t>эффективности предприя-</w:t>
            </w:r>
            <w:r>
              <w:br/>
            </w:r>
            <w:r>
              <w:rPr>
                <w:rFonts w:ascii="Times New Roman"/>
                <w:b w:val="false"/>
                <w:i w:val="false"/>
                <w:color w:val="000000"/>
                <w:sz w:val="20"/>
              </w:rPr>
              <w:t>
</w:t>
            </w:r>
            <w:r>
              <w:rPr>
                <w:rFonts w:ascii="Times New Roman"/>
                <w:b w:val="false"/>
                <w:i w:val="false"/>
                <w:color w:val="000000"/>
                <w:sz w:val="20"/>
              </w:rPr>
              <w:t>тий сельскохозяйствен-</w:t>
            </w:r>
            <w:r>
              <w:br/>
            </w:r>
            <w:r>
              <w:rPr>
                <w:rFonts w:ascii="Times New Roman"/>
                <w:b w:val="false"/>
                <w:i w:val="false"/>
                <w:color w:val="000000"/>
                <w:sz w:val="20"/>
              </w:rPr>
              <w:t>
</w:t>
            </w:r>
            <w:r>
              <w:rPr>
                <w:rFonts w:ascii="Times New Roman"/>
                <w:b w:val="false"/>
                <w:i w:val="false"/>
                <w:color w:val="000000"/>
                <w:sz w:val="20"/>
              </w:rPr>
              <w:t>ного производства и</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перерабатывающей</w:t>
            </w:r>
            <w:r>
              <w:br/>
            </w:r>
            <w:r>
              <w:rPr>
                <w:rFonts w:ascii="Times New Roman"/>
                <w:b w:val="false"/>
                <w:i w:val="false"/>
                <w:color w:val="000000"/>
                <w:sz w:val="20"/>
              </w:rPr>
              <w:t>
</w:t>
            </w:r>
            <w:r>
              <w:rPr>
                <w:rFonts w:ascii="Times New Roman"/>
                <w:b w:val="false"/>
                <w:i w:val="false"/>
                <w:color w:val="000000"/>
                <w:sz w:val="20"/>
              </w:rPr>
              <w:t>сельскохозяйственную</w:t>
            </w:r>
            <w:r>
              <w:br/>
            </w:r>
            <w:r>
              <w:rPr>
                <w:rFonts w:ascii="Times New Roman"/>
                <w:b w:val="false"/>
                <w:i w:val="false"/>
                <w:color w:val="000000"/>
                <w:sz w:val="20"/>
              </w:rPr>
              <w:t>
</w:t>
            </w:r>
            <w:r>
              <w:rPr>
                <w:rFonts w:ascii="Times New Roman"/>
                <w:b w:val="false"/>
                <w:i w:val="false"/>
                <w:color w:val="000000"/>
                <w:sz w:val="20"/>
              </w:rPr>
              <w:t>продукцию.</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внутреннего</w:t>
            </w:r>
            <w:r>
              <w:br/>
            </w:r>
            <w:r>
              <w:rPr>
                <w:rFonts w:ascii="Times New Roman"/>
                <w:b w:val="false"/>
                <w:i w:val="false"/>
                <w:color w:val="000000"/>
                <w:sz w:val="20"/>
              </w:rPr>
              <w:t>
</w:t>
            </w:r>
            <w:r>
              <w:rPr>
                <w:rFonts w:ascii="Times New Roman"/>
                <w:b w:val="false"/>
                <w:i w:val="false"/>
                <w:color w:val="000000"/>
                <w:sz w:val="20"/>
              </w:rPr>
              <w:t>рынка качественным</w:t>
            </w:r>
            <w:r>
              <w:br/>
            </w:r>
            <w:r>
              <w:rPr>
                <w:rFonts w:ascii="Times New Roman"/>
                <w:b w:val="false"/>
                <w:i w:val="false"/>
                <w:color w:val="000000"/>
                <w:sz w:val="20"/>
              </w:rPr>
              <w:t>
</w:t>
            </w:r>
            <w:r>
              <w:rPr>
                <w:rFonts w:ascii="Times New Roman"/>
                <w:b w:val="false"/>
                <w:i w:val="false"/>
                <w:color w:val="000000"/>
                <w:sz w:val="20"/>
              </w:rPr>
              <w:t>продовольствием и выход</w:t>
            </w:r>
            <w:r>
              <w:br/>
            </w:r>
            <w:r>
              <w:rPr>
                <w:rFonts w:ascii="Times New Roman"/>
                <w:b w:val="false"/>
                <w:i w:val="false"/>
                <w:color w:val="000000"/>
                <w:sz w:val="20"/>
              </w:rPr>
              <w:t>
</w:t>
            </w:r>
            <w:r>
              <w:rPr>
                <w:rFonts w:ascii="Times New Roman"/>
                <w:b w:val="false"/>
                <w:i w:val="false"/>
                <w:color w:val="000000"/>
                <w:sz w:val="20"/>
              </w:rPr>
              <w:t>сельхозпродукции на</w:t>
            </w:r>
            <w:r>
              <w:br/>
            </w:r>
            <w:r>
              <w:rPr>
                <w:rFonts w:ascii="Times New Roman"/>
                <w:b w:val="false"/>
                <w:i w:val="false"/>
                <w:color w:val="000000"/>
                <w:sz w:val="20"/>
              </w:rPr>
              <w:t>
</w:t>
            </w:r>
            <w:r>
              <w:rPr>
                <w:rFonts w:ascii="Times New Roman"/>
                <w:b w:val="false"/>
                <w:i w:val="false"/>
                <w:color w:val="000000"/>
                <w:sz w:val="20"/>
              </w:rPr>
              <w:t>экспорт.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w:t>
            </w:r>
            <w:r>
              <w:br/>
            </w:r>
            <w:r>
              <w:rPr>
                <w:rFonts w:ascii="Times New Roman"/>
                <w:b w:val="false"/>
                <w:i w:val="false"/>
                <w:color w:val="000000"/>
                <w:sz w:val="20"/>
              </w:rPr>
              <w:t>
</w:t>
            </w:r>
            <w:r>
              <w:rPr>
                <w:rFonts w:ascii="Times New Roman"/>
                <w:b w:val="false"/>
                <w:i w:val="false"/>
                <w:color w:val="000000"/>
                <w:sz w:val="20"/>
              </w:rPr>
              <w:t>реализации сельхозпро-</w:t>
            </w:r>
            <w:r>
              <w:br/>
            </w:r>
            <w:r>
              <w:rPr>
                <w:rFonts w:ascii="Times New Roman"/>
                <w:b w:val="false"/>
                <w:i w:val="false"/>
                <w:color w:val="000000"/>
                <w:sz w:val="20"/>
              </w:rPr>
              <w:t>
</w:t>
            </w:r>
            <w:r>
              <w:rPr>
                <w:rFonts w:ascii="Times New Roman"/>
                <w:b w:val="false"/>
                <w:i w:val="false"/>
                <w:color w:val="000000"/>
                <w:sz w:val="20"/>
              </w:rPr>
              <w:t>дукции через современные</w:t>
            </w:r>
            <w:r>
              <w:br/>
            </w:r>
            <w:r>
              <w:rPr>
                <w:rFonts w:ascii="Times New Roman"/>
                <w:b w:val="false"/>
                <w:i w:val="false"/>
                <w:color w:val="000000"/>
                <w:sz w:val="20"/>
              </w:rPr>
              <w:t>
</w:t>
            </w:r>
            <w:r>
              <w:rPr>
                <w:rFonts w:ascii="Times New Roman"/>
                <w:b w:val="false"/>
                <w:i w:val="false"/>
                <w:color w:val="000000"/>
                <w:sz w:val="20"/>
              </w:rPr>
              <w:t>оптовые структуры.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малого бизнеса</w:t>
            </w:r>
            <w:r>
              <w:br/>
            </w:r>
            <w:r>
              <w:rPr>
                <w:rFonts w:ascii="Times New Roman"/>
                <w:b w:val="false"/>
                <w:i w:val="false"/>
                <w:color w:val="000000"/>
                <w:sz w:val="20"/>
              </w:rPr>
              <w:t>
</w:t>
            </w:r>
            <w:r>
              <w:rPr>
                <w:rFonts w:ascii="Times New Roman"/>
                <w:b w:val="false"/>
                <w:i w:val="false"/>
                <w:color w:val="000000"/>
                <w:sz w:val="20"/>
              </w:rPr>
              <w:t>на селе, увеличение</w:t>
            </w:r>
            <w:r>
              <w:br/>
            </w:r>
            <w:r>
              <w:rPr>
                <w:rFonts w:ascii="Times New Roman"/>
                <w:b w:val="false"/>
                <w:i w:val="false"/>
                <w:color w:val="000000"/>
                <w:sz w:val="20"/>
              </w:rPr>
              <w:t>
</w:t>
            </w:r>
            <w:r>
              <w:rPr>
                <w:rFonts w:ascii="Times New Roman"/>
                <w:b w:val="false"/>
                <w:i w:val="false"/>
                <w:color w:val="000000"/>
                <w:sz w:val="20"/>
              </w:rPr>
              <w:t>занятости населения.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благоприятных</w:t>
            </w:r>
            <w:r>
              <w:br/>
            </w:r>
            <w:r>
              <w:rPr>
                <w:rFonts w:ascii="Times New Roman"/>
                <w:b w:val="false"/>
                <w:i w:val="false"/>
                <w:color w:val="000000"/>
                <w:sz w:val="20"/>
              </w:rPr>
              <w:t>
</w:t>
            </w:r>
            <w:r>
              <w:rPr>
                <w:rFonts w:ascii="Times New Roman"/>
                <w:b w:val="false"/>
                <w:i w:val="false"/>
                <w:color w:val="000000"/>
                <w:sz w:val="20"/>
              </w:rPr>
              <w:t>условий для увеличения</w:t>
            </w:r>
            <w:r>
              <w:br/>
            </w:r>
            <w:r>
              <w:rPr>
                <w:rFonts w:ascii="Times New Roman"/>
                <w:b w:val="false"/>
                <w:i w:val="false"/>
                <w:color w:val="000000"/>
                <w:sz w:val="20"/>
              </w:rPr>
              <w:t>
</w:t>
            </w:r>
            <w:r>
              <w:rPr>
                <w:rFonts w:ascii="Times New Roman"/>
                <w:b w:val="false"/>
                <w:i w:val="false"/>
                <w:color w:val="000000"/>
                <w:sz w:val="20"/>
              </w:rPr>
              <w:t>объемов кредитования под</w:t>
            </w:r>
            <w:r>
              <w:br/>
            </w:r>
            <w:r>
              <w:rPr>
                <w:rFonts w:ascii="Times New Roman"/>
                <w:b w:val="false"/>
                <w:i w:val="false"/>
                <w:color w:val="000000"/>
                <w:sz w:val="20"/>
              </w:rPr>
              <w:t>
</w:t>
            </w:r>
            <w:r>
              <w:rPr>
                <w:rFonts w:ascii="Times New Roman"/>
                <w:b w:val="false"/>
                <w:i w:val="false"/>
                <w:color w:val="000000"/>
                <w:sz w:val="20"/>
              </w:rPr>
              <w:t>залог гарантированных</w:t>
            </w:r>
            <w:r>
              <w:br/>
            </w:r>
            <w:r>
              <w:rPr>
                <w:rFonts w:ascii="Times New Roman"/>
                <w:b w:val="false"/>
                <w:i w:val="false"/>
                <w:color w:val="000000"/>
                <w:sz w:val="20"/>
              </w:rPr>
              <w:t>
</w:t>
            </w:r>
            <w:r>
              <w:rPr>
                <w:rFonts w:ascii="Times New Roman"/>
                <w:b w:val="false"/>
                <w:i w:val="false"/>
                <w:color w:val="000000"/>
                <w:sz w:val="20"/>
              </w:rPr>
              <w:t>зерновых и хлопковых</w:t>
            </w:r>
            <w:r>
              <w:br/>
            </w:r>
            <w:r>
              <w:rPr>
                <w:rFonts w:ascii="Times New Roman"/>
                <w:b w:val="false"/>
                <w:i w:val="false"/>
                <w:color w:val="000000"/>
                <w:sz w:val="20"/>
              </w:rPr>
              <w:t>
</w:t>
            </w:r>
            <w:r>
              <w:rPr>
                <w:rFonts w:ascii="Times New Roman"/>
                <w:b w:val="false"/>
                <w:i w:val="false"/>
                <w:color w:val="000000"/>
                <w:sz w:val="20"/>
              </w:rPr>
              <w:t>расписок.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экономической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выставочно-ярмарочной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кредитных</w:t>
            </w:r>
            <w:r>
              <w:br/>
            </w:r>
            <w:r>
              <w:rPr>
                <w:rFonts w:ascii="Times New Roman"/>
                <w:b w:val="false"/>
                <w:i w:val="false"/>
                <w:color w:val="000000"/>
                <w:sz w:val="20"/>
              </w:rPr>
              <w:t>
</w:t>
            </w:r>
            <w:r>
              <w:rPr>
                <w:rFonts w:ascii="Times New Roman"/>
                <w:b w:val="false"/>
                <w:i w:val="false"/>
                <w:color w:val="000000"/>
                <w:sz w:val="20"/>
              </w:rPr>
              <w:t>товариществ</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Объединений</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w:t>
            </w:r>
            <w:r>
              <w:br/>
            </w:r>
            <w:r>
              <w:rPr>
                <w:rFonts w:ascii="Times New Roman"/>
                <w:b w:val="false"/>
                <w:i w:val="false"/>
                <w:color w:val="000000"/>
                <w:sz w:val="20"/>
              </w:rPr>
              <w:t>
</w:t>
            </w:r>
            <w:r>
              <w:rPr>
                <w:rFonts w:ascii="Times New Roman"/>
                <w:b w:val="false"/>
                <w:i w:val="false"/>
                <w:color w:val="000000"/>
                <w:sz w:val="20"/>
              </w:rPr>
              <w:t>несельскохозяйственного</w:t>
            </w:r>
            <w:r>
              <w:br/>
            </w:r>
            <w:r>
              <w:rPr>
                <w:rFonts w:ascii="Times New Roman"/>
                <w:b w:val="false"/>
                <w:i w:val="false"/>
                <w:color w:val="000000"/>
                <w:sz w:val="20"/>
              </w:rPr>
              <w:t>
</w:t>
            </w:r>
            <w:r>
              <w:rPr>
                <w:rFonts w:ascii="Times New Roman"/>
                <w:b w:val="false"/>
                <w:i w:val="false"/>
                <w:color w:val="000000"/>
                <w:sz w:val="20"/>
              </w:rPr>
              <w:t>бизнеса в 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гарантирования по</w:t>
            </w:r>
            <w:r>
              <w:br/>
            </w:r>
            <w:r>
              <w:rPr>
                <w:rFonts w:ascii="Times New Roman"/>
                <w:b w:val="false"/>
                <w:i w:val="false"/>
                <w:color w:val="000000"/>
                <w:sz w:val="20"/>
              </w:rPr>
              <w:t>
</w:t>
            </w:r>
            <w:r>
              <w:rPr>
                <w:rFonts w:ascii="Times New Roman"/>
                <w:b w:val="false"/>
                <w:i w:val="false"/>
                <w:color w:val="000000"/>
                <w:sz w:val="20"/>
              </w:rPr>
              <w:t>зерновым распискам.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rPr>
                <w:rFonts w:ascii="Times New Roman"/>
                <w:b w:val="false"/>
                <w:i w:val="false"/>
                <w:color w:val="000000"/>
                <w:sz w:val="20"/>
              </w:rPr>
              <w:t>900,0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1 530,1</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гарантирования по</w:t>
            </w:r>
            <w:r>
              <w:br/>
            </w:r>
            <w:r>
              <w:rPr>
                <w:rFonts w:ascii="Times New Roman"/>
                <w:b w:val="false"/>
                <w:i w:val="false"/>
                <w:color w:val="000000"/>
                <w:sz w:val="20"/>
              </w:rPr>
              <w:t>
</w:t>
            </w:r>
            <w:r>
              <w:rPr>
                <w:rFonts w:ascii="Times New Roman"/>
                <w:b w:val="false"/>
                <w:i w:val="false"/>
                <w:color w:val="000000"/>
                <w:sz w:val="20"/>
              </w:rPr>
              <w:t>хлопковым распискам.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rPr>
                <w:rFonts w:ascii="Times New Roman"/>
                <w:b w:val="false"/>
                <w:i w:val="false"/>
                <w:color w:val="000000"/>
                <w:sz w:val="20"/>
              </w:rPr>
              <w:t>94,5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охваченных</w:t>
            </w:r>
            <w:r>
              <w:br/>
            </w:r>
            <w:r>
              <w:rPr>
                <w:rFonts w:ascii="Times New Roman"/>
                <w:b w:val="false"/>
                <w:i w:val="false"/>
                <w:color w:val="000000"/>
                <w:sz w:val="20"/>
              </w:rPr>
              <w:t>
</w:t>
            </w:r>
            <w:r>
              <w:rPr>
                <w:rFonts w:ascii="Times New Roman"/>
                <w:b w:val="false"/>
                <w:i w:val="false"/>
                <w:color w:val="000000"/>
                <w:sz w:val="20"/>
              </w:rPr>
              <w:t>рынков, предоставляющих</w:t>
            </w:r>
            <w:r>
              <w:br/>
            </w:r>
            <w:r>
              <w:rPr>
                <w:rFonts w:ascii="Times New Roman"/>
                <w:b w:val="false"/>
                <w:i w:val="false"/>
                <w:color w:val="000000"/>
                <w:sz w:val="20"/>
              </w:rPr>
              <w:t>
</w:t>
            </w:r>
            <w:r>
              <w:rPr>
                <w:rFonts w:ascii="Times New Roman"/>
                <w:b w:val="false"/>
                <w:i w:val="false"/>
                <w:color w:val="000000"/>
                <w:sz w:val="20"/>
              </w:rPr>
              <w:t>информацию об оптовых</w:t>
            </w:r>
            <w:r>
              <w:br/>
            </w:r>
            <w:r>
              <w:rPr>
                <w:rFonts w:ascii="Times New Roman"/>
                <w:b w:val="false"/>
                <w:i w:val="false"/>
                <w:color w:val="000000"/>
                <w:sz w:val="20"/>
              </w:rPr>
              <w:t>
</w:t>
            </w:r>
            <w:r>
              <w:rPr>
                <w:rFonts w:ascii="Times New Roman"/>
                <w:b w:val="false"/>
                <w:i w:val="false"/>
                <w:color w:val="000000"/>
                <w:sz w:val="20"/>
              </w:rPr>
              <w:t>ценах и объемах плодоовощной продукции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оптового</w:t>
            </w:r>
            <w:r>
              <w:br/>
            </w:r>
            <w:r>
              <w:rPr>
                <w:rFonts w:ascii="Times New Roman"/>
                <w:b w:val="false"/>
                <w:i w:val="false"/>
                <w:color w:val="000000"/>
                <w:sz w:val="20"/>
              </w:rPr>
              <w:t>
</w:t>
            </w:r>
            <w:r>
              <w:rPr>
                <w:rFonts w:ascii="Times New Roman"/>
                <w:b w:val="false"/>
                <w:i w:val="false"/>
                <w:color w:val="000000"/>
                <w:sz w:val="20"/>
              </w:rPr>
              <w:t>рынка сельскохозяйствен-</w:t>
            </w:r>
            <w:r>
              <w:br/>
            </w:r>
            <w:r>
              <w:rPr>
                <w:rFonts w:ascii="Times New Roman"/>
                <w:b w:val="false"/>
                <w:i w:val="false"/>
                <w:color w:val="000000"/>
                <w:sz w:val="20"/>
              </w:rPr>
              <w:t>
</w:t>
            </w:r>
            <w:r>
              <w:rPr>
                <w:rFonts w:ascii="Times New Roman"/>
                <w:b w:val="false"/>
                <w:i w:val="false"/>
                <w:color w:val="000000"/>
                <w:sz w:val="20"/>
              </w:rPr>
              <w:t>ной продукции (с регио-</w:t>
            </w:r>
            <w:r>
              <w:br/>
            </w:r>
            <w:r>
              <w:rPr>
                <w:rFonts w:ascii="Times New Roman"/>
                <w:b w:val="false"/>
                <w:i w:val="false"/>
                <w:color w:val="000000"/>
                <w:sz w:val="20"/>
              </w:rPr>
              <w:t>
</w:t>
            </w:r>
            <w:r>
              <w:rPr>
                <w:rFonts w:ascii="Times New Roman"/>
                <w:b w:val="false"/>
                <w:i w:val="false"/>
                <w:color w:val="000000"/>
                <w:sz w:val="20"/>
              </w:rPr>
              <w:t>нальными терминалами),</w:t>
            </w:r>
            <w:r>
              <w:br/>
            </w:r>
            <w:r>
              <w:rPr>
                <w:rFonts w:ascii="Times New Roman"/>
                <w:b w:val="false"/>
                <w:i w:val="false"/>
                <w:color w:val="000000"/>
                <w:sz w:val="20"/>
              </w:rPr>
              <w:t>
</w:t>
            </w:r>
            <w:r>
              <w:rPr>
                <w:rFonts w:ascii="Times New Roman"/>
                <w:b w:val="false"/>
                <w:i w:val="false"/>
                <w:color w:val="000000"/>
                <w:sz w:val="20"/>
              </w:rPr>
              <w:t>в том числе: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оптового</w:t>
            </w:r>
            <w:r>
              <w:br/>
            </w:r>
            <w:r>
              <w:rPr>
                <w:rFonts w:ascii="Times New Roman"/>
                <w:b w:val="false"/>
                <w:i w:val="false"/>
                <w:color w:val="000000"/>
                <w:sz w:val="20"/>
              </w:rPr>
              <w:t>
</w:t>
            </w:r>
            <w:r>
              <w:rPr>
                <w:rFonts w:ascii="Times New Roman"/>
                <w:b w:val="false"/>
                <w:i w:val="false"/>
                <w:color w:val="000000"/>
                <w:sz w:val="20"/>
              </w:rPr>
              <w:t>рынка сельскохозяйствен-</w:t>
            </w:r>
            <w:r>
              <w:br/>
            </w:r>
            <w:r>
              <w:rPr>
                <w:rFonts w:ascii="Times New Roman"/>
                <w:b w:val="false"/>
                <w:i w:val="false"/>
                <w:color w:val="000000"/>
                <w:sz w:val="20"/>
              </w:rPr>
              <w:t>
</w:t>
            </w:r>
            <w:r>
              <w:rPr>
                <w:rFonts w:ascii="Times New Roman"/>
                <w:b w:val="false"/>
                <w:i w:val="false"/>
                <w:color w:val="000000"/>
                <w:sz w:val="20"/>
              </w:rPr>
              <w:t>ной продукции в</w:t>
            </w:r>
            <w:r>
              <w:br/>
            </w:r>
            <w:r>
              <w:rPr>
                <w:rFonts w:ascii="Times New Roman"/>
                <w:b w:val="false"/>
                <w:i w:val="false"/>
                <w:color w:val="000000"/>
                <w:sz w:val="20"/>
              </w:rPr>
              <w:t>
</w:t>
            </w:r>
            <w:r>
              <w:rPr>
                <w:rFonts w:ascii="Times New Roman"/>
                <w:b w:val="false"/>
                <w:i w:val="false"/>
                <w:color w:val="000000"/>
                <w:sz w:val="20"/>
              </w:rPr>
              <w:t>г. Астана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ПСД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региональ-</w:t>
            </w:r>
            <w:r>
              <w:br/>
            </w:r>
            <w:r>
              <w:rPr>
                <w:rFonts w:ascii="Times New Roman"/>
                <w:b w:val="false"/>
                <w:i w:val="false"/>
                <w:color w:val="000000"/>
                <w:sz w:val="20"/>
              </w:rPr>
              <w:t>
</w:t>
            </w:r>
            <w:r>
              <w:rPr>
                <w:rFonts w:ascii="Times New Roman"/>
                <w:b w:val="false"/>
                <w:i w:val="false"/>
                <w:color w:val="000000"/>
                <w:sz w:val="20"/>
              </w:rPr>
              <w:t>ного терминала оптового</w:t>
            </w:r>
            <w:r>
              <w:br/>
            </w:r>
            <w:r>
              <w:rPr>
                <w:rFonts w:ascii="Times New Roman"/>
                <w:b w:val="false"/>
                <w:i w:val="false"/>
                <w:color w:val="000000"/>
                <w:sz w:val="20"/>
              </w:rPr>
              <w:t>
</w:t>
            </w:r>
            <w:r>
              <w:rPr>
                <w:rFonts w:ascii="Times New Roman"/>
                <w:b w:val="false"/>
                <w:i w:val="false"/>
                <w:color w:val="000000"/>
                <w:sz w:val="20"/>
              </w:rPr>
              <w:t>рынка сельскохозяйствен-</w:t>
            </w:r>
            <w:r>
              <w:br/>
            </w:r>
            <w:r>
              <w:rPr>
                <w:rFonts w:ascii="Times New Roman"/>
                <w:b w:val="false"/>
                <w:i w:val="false"/>
                <w:color w:val="000000"/>
                <w:sz w:val="20"/>
              </w:rPr>
              <w:t>
</w:t>
            </w:r>
            <w:r>
              <w:rPr>
                <w:rFonts w:ascii="Times New Roman"/>
                <w:b w:val="false"/>
                <w:i w:val="false"/>
                <w:color w:val="000000"/>
                <w:sz w:val="20"/>
              </w:rPr>
              <w:t>ной продукции в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ПСД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региональ-</w:t>
            </w:r>
            <w:r>
              <w:br/>
            </w:r>
            <w:r>
              <w:rPr>
                <w:rFonts w:ascii="Times New Roman"/>
                <w:b w:val="false"/>
                <w:i w:val="false"/>
                <w:color w:val="000000"/>
                <w:sz w:val="20"/>
              </w:rPr>
              <w:t>
</w:t>
            </w:r>
            <w:r>
              <w:rPr>
                <w:rFonts w:ascii="Times New Roman"/>
                <w:b w:val="false"/>
                <w:i w:val="false"/>
                <w:color w:val="000000"/>
                <w:sz w:val="20"/>
              </w:rPr>
              <w:t>ных терминалов в Мангис-</w:t>
            </w:r>
            <w:r>
              <w:br/>
            </w:r>
            <w:r>
              <w:rPr>
                <w:rFonts w:ascii="Times New Roman"/>
                <w:b w:val="false"/>
                <w:i w:val="false"/>
                <w:color w:val="000000"/>
                <w:sz w:val="20"/>
              </w:rPr>
              <w:t>
</w:t>
            </w:r>
            <w:r>
              <w:rPr>
                <w:rFonts w:ascii="Times New Roman"/>
                <w:b w:val="false"/>
                <w:i w:val="false"/>
                <w:color w:val="000000"/>
                <w:sz w:val="20"/>
              </w:rPr>
              <w:t>тауской и Восточно-</w:t>
            </w:r>
            <w:r>
              <w:br/>
            </w:r>
            <w:r>
              <w:rPr>
                <w:rFonts w:ascii="Times New Roman"/>
                <w:b w:val="false"/>
                <w:i w:val="false"/>
                <w:color w:val="000000"/>
                <w:sz w:val="20"/>
              </w:rPr>
              <w:t>
</w:t>
            </w:r>
            <w:r>
              <w:rPr>
                <w:rFonts w:ascii="Times New Roman"/>
                <w:b w:val="false"/>
                <w:i w:val="false"/>
                <w:color w:val="000000"/>
                <w:sz w:val="20"/>
              </w:rPr>
              <w:t>Казахстанской областях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ТЭО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11 253 789,3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7 313 200,0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9 038 000,0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10 427 </w:t>
            </w:r>
            <w:r>
              <w:rPr>
                <w:rFonts w:ascii="Times New Roman"/>
                <w:b w:val="false"/>
                <w:i w:val="false"/>
                <w:color w:val="000000"/>
                <w:sz w:val="20"/>
              </w:rPr>
              <w:t>540,0</w:t>
            </w:r>
          </w:p>
        </w:tc>
      </w:tr>
    </w:tbl>
    <w:bookmarkStart w:name="z176" w:id="35"/>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4008"/>
        <w:gridCol w:w="925"/>
        <w:gridCol w:w="1172"/>
        <w:gridCol w:w="1292"/>
        <w:gridCol w:w="1392"/>
        <w:gridCol w:w="1453"/>
        <w:gridCol w:w="1414"/>
      </w:tblGrid>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холдинг «КазАгро»</w:t>
            </w:r>
            <w:r>
              <w:br/>
            </w:r>
            <w:r>
              <w:rPr>
                <w:rFonts w:ascii="Times New Roman"/>
                <w:b w:val="false"/>
                <w:i w:val="false"/>
                <w:color w:val="000000"/>
                <w:sz w:val="20"/>
              </w:rPr>
              <w:t>
</w:t>
            </w:r>
            <w:r>
              <w:rPr>
                <w:rFonts w:ascii="Times New Roman"/>
                <w:b w:val="false"/>
                <w:i w:val="false"/>
                <w:color w:val="000000"/>
                <w:sz w:val="20"/>
              </w:rPr>
              <w:t>для реализации государственной политики по стимулированию развития</w:t>
            </w:r>
            <w:r>
              <w:br/>
            </w:r>
            <w:r>
              <w:rPr>
                <w:rFonts w:ascii="Times New Roman"/>
                <w:b w:val="false"/>
                <w:i w:val="false"/>
                <w:color w:val="000000"/>
                <w:sz w:val="20"/>
              </w:rPr>
              <w:t>
</w:t>
            </w:r>
            <w:r>
              <w:rPr>
                <w:rFonts w:ascii="Times New Roman"/>
                <w:b w:val="false"/>
                <w:i w:val="false"/>
                <w:color w:val="000000"/>
                <w:sz w:val="20"/>
              </w:rPr>
              <w:t>агропромышленного комплекса»</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приобретения сельскохозяйственной техники, технологичес-</w:t>
            </w:r>
            <w:r>
              <w:br/>
            </w:r>
            <w:r>
              <w:rPr>
                <w:rFonts w:ascii="Times New Roman"/>
                <w:b w:val="false"/>
                <w:i w:val="false"/>
                <w:color w:val="000000"/>
                <w:sz w:val="20"/>
              </w:rPr>
              <w:t>
</w:t>
            </w:r>
            <w:r>
              <w:rPr>
                <w:rFonts w:ascii="Times New Roman"/>
                <w:b w:val="false"/>
                <w:i w:val="false"/>
                <w:color w:val="000000"/>
                <w:sz w:val="20"/>
              </w:rPr>
              <w:t>кого оборудования и специальной техники, оборудования по 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 рыбной продукции (в т.ч. для последующей передачи</w:t>
            </w:r>
            <w:r>
              <w:br/>
            </w:r>
            <w:r>
              <w:rPr>
                <w:rFonts w:ascii="Times New Roman"/>
                <w:b w:val="false"/>
                <w:i w:val="false"/>
                <w:color w:val="000000"/>
                <w:sz w:val="20"/>
              </w:rPr>
              <w:t>
</w:t>
            </w:r>
            <w:r>
              <w:rPr>
                <w:rFonts w:ascii="Times New Roman"/>
                <w:b w:val="false"/>
                <w:i w:val="false"/>
                <w:color w:val="000000"/>
                <w:sz w:val="20"/>
              </w:rPr>
              <w:t>в лизинг) и частичное кредитование оборотных средств для предприятий,</w:t>
            </w:r>
            <w:r>
              <w:br/>
            </w:r>
            <w:r>
              <w:rPr>
                <w:rFonts w:ascii="Times New Roman"/>
                <w:b w:val="false"/>
                <w:i w:val="false"/>
                <w:color w:val="000000"/>
                <w:sz w:val="20"/>
              </w:rPr>
              <w:t>
</w:t>
            </w:r>
            <w:r>
              <w:rPr>
                <w:rFonts w:ascii="Times New Roman"/>
                <w:b w:val="false"/>
                <w:i w:val="false"/>
                <w:color w:val="000000"/>
                <w:sz w:val="20"/>
              </w:rPr>
              <w:t>перерабатывающих сельскохозяйственную и рыбную продукцию.</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Устойчивое развитие отраслей агропромышленного комплекса, рост их</w:t>
            </w:r>
            <w:r>
              <w:br/>
            </w:r>
            <w:r>
              <w:rPr>
                <w:rFonts w:ascii="Times New Roman"/>
                <w:b w:val="false"/>
                <w:i w:val="false"/>
                <w:color w:val="000000"/>
                <w:sz w:val="20"/>
              </w:rPr>
              <w:t>
</w:t>
            </w:r>
            <w:r>
              <w:rPr>
                <w:rFonts w:ascii="Times New Roman"/>
                <w:b w:val="false"/>
                <w:i w:val="false"/>
                <w:color w:val="000000"/>
                <w:sz w:val="20"/>
              </w:rPr>
              <w:t>конкурентоспособности, обеспечение продовольственной безопасности и</w:t>
            </w:r>
            <w:r>
              <w:br/>
            </w:r>
            <w:r>
              <w:rPr>
                <w:rFonts w:ascii="Times New Roman"/>
                <w:b w:val="false"/>
                <w:i w:val="false"/>
                <w:color w:val="000000"/>
                <w:sz w:val="20"/>
              </w:rPr>
              <w:t>
</w:t>
            </w:r>
            <w:r>
              <w:rPr>
                <w:rFonts w:ascii="Times New Roman"/>
                <w:b w:val="false"/>
                <w:i w:val="false"/>
                <w:color w:val="000000"/>
                <w:sz w:val="20"/>
              </w:rPr>
              <w:t>адаптация аграрного производства к условиям вступления в ВТО.</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Развитие современной инфраструктуры отраслей АПК и повышение</w:t>
            </w:r>
            <w:r>
              <w:br/>
            </w:r>
            <w:r>
              <w:rPr>
                <w:rFonts w:ascii="Times New Roman"/>
                <w:b w:val="false"/>
                <w:i w:val="false"/>
                <w:color w:val="000000"/>
                <w:sz w:val="20"/>
              </w:rPr>
              <w:t>
</w:t>
            </w:r>
            <w:r>
              <w:rPr>
                <w:rFonts w:ascii="Times New Roman"/>
                <w:b w:val="false"/>
                <w:i w:val="false"/>
                <w:color w:val="000000"/>
                <w:sz w:val="20"/>
              </w:rPr>
              <w:t>технической оснащенности</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Техническое и технологическое перевооружение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год</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val="false"/>
                <w:i w:val="false"/>
                <w:color w:val="000000"/>
                <w:sz w:val="20"/>
              </w:rPr>
              <w:t>год</w:t>
            </w:r>
          </w:p>
        </w:tc>
      </w:tr>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сельхозтех-</w:t>
            </w:r>
            <w:r>
              <w:br/>
            </w:r>
            <w:r>
              <w:rPr>
                <w:rFonts w:ascii="Times New Roman"/>
                <w:b w:val="false"/>
                <w:i w:val="false"/>
                <w:color w:val="000000"/>
                <w:sz w:val="20"/>
              </w:rPr>
              <w:t>
</w:t>
            </w:r>
            <w:r>
              <w:rPr>
                <w:rFonts w:ascii="Times New Roman"/>
                <w:b w:val="false"/>
                <w:i w:val="false"/>
                <w:color w:val="000000"/>
                <w:sz w:val="20"/>
              </w:rPr>
              <w:t>ники, в т.ч. для</w:t>
            </w:r>
            <w:r>
              <w:br/>
            </w:r>
            <w:r>
              <w:rPr>
                <w:rFonts w:ascii="Times New Roman"/>
                <w:b w:val="false"/>
                <w:i w:val="false"/>
                <w:color w:val="000000"/>
                <w:sz w:val="20"/>
              </w:rPr>
              <w:t>
</w:t>
            </w:r>
            <w:r>
              <w:rPr>
                <w:rFonts w:ascii="Times New Roman"/>
                <w:b w:val="false"/>
                <w:i w:val="false"/>
                <w:color w:val="000000"/>
                <w:sz w:val="20"/>
              </w:rPr>
              <w:t>последующей передачи</w:t>
            </w:r>
            <w:r>
              <w:br/>
            </w:r>
            <w:r>
              <w:rPr>
                <w:rFonts w:ascii="Times New Roman"/>
                <w:b w:val="false"/>
                <w:i w:val="false"/>
                <w:color w:val="000000"/>
                <w:sz w:val="20"/>
              </w:rPr>
              <w:t>
</w:t>
            </w:r>
            <w:r>
              <w:rPr>
                <w:rFonts w:ascii="Times New Roman"/>
                <w:b w:val="false"/>
                <w:i w:val="false"/>
                <w:color w:val="000000"/>
                <w:sz w:val="20"/>
              </w:rPr>
              <w:t>в лизинг</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498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26</w:t>
            </w:r>
          </w:p>
        </w:tc>
      </w:tr>
      <w:tr>
        <w:trPr>
          <w:trHeight w:val="30"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технологи-</w:t>
            </w:r>
            <w:r>
              <w:br/>
            </w:r>
            <w:r>
              <w:rPr>
                <w:rFonts w:ascii="Times New Roman"/>
                <w:b w:val="false"/>
                <w:i w:val="false"/>
                <w:color w:val="000000"/>
                <w:sz w:val="20"/>
              </w:rPr>
              <w:t>
</w:t>
            </w:r>
            <w:r>
              <w:rPr>
                <w:rFonts w:ascii="Times New Roman"/>
                <w:b w:val="false"/>
                <w:i w:val="false"/>
                <w:color w:val="000000"/>
                <w:sz w:val="20"/>
              </w:rPr>
              <w:t>ческого оборудования и</w:t>
            </w:r>
            <w:r>
              <w:br/>
            </w:r>
            <w:r>
              <w:rPr>
                <w:rFonts w:ascii="Times New Roman"/>
                <w:b w:val="false"/>
                <w:i w:val="false"/>
                <w:color w:val="000000"/>
                <w:sz w:val="20"/>
              </w:rPr>
              <w:t>
</w:t>
            </w:r>
            <w:r>
              <w:rPr>
                <w:rFonts w:ascii="Times New Roman"/>
                <w:b w:val="false"/>
                <w:i w:val="false"/>
                <w:color w:val="000000"/>
                <w:sz w:val="20"/>
              </w:rPr>
              <w:t>спецтехники, в т.ч. для</w:t>
            </w:r>
            <w:r>
              <w:br/>
            </w:r>
            <w:r>
              <w:rPr>
                <w:rFonts w:ascii="Times New Roman"/>
                <w:b w:val="false"/>
                <w:i w:val="false"/>
                <w:color w:val="000000"/>
                <w:sz w:val="20"/>
              </w:rPr>
              <w:t>
</w:t>
            </w:r>
            <w:r>
              <w:rPr>
                <w:rFonts w:ascii="Times New Roman"/>
                <w:b w:val="false"/>
                <w:i w:val="false"/>
                <w:color w:val="000000"/>
                <w:sz w:val="20"/>
              </w:rPr>
              <w:t>последующей передачи в</w:t>
            </w:r>
            <w:r>
              <w:br/>
            </w:r>
            <w:r>
              <w:rPr>
                <w:rFonts w:ascii="Times New Roman"/>
                <w:b w:val="false"/>
                <w:i w:val="false"/>
                <w:color w:val="000000"/>
                <w:sz w:val="20"/>
              </w:rPr>
              <w:t>
</w:t>
            </w:r>
            <w:r>
              <w:rPr>
                <w:rFonts w:ascii="Times New Roman"/>
                <w:b w:val="false"/>
                <w:i w:val="false"/>
                <w:color w:val="000000"/>
                <w:sz w:val="20"/>
              </w:rPr>
              <w:t>лизинг</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132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32</w:t>
            </w:r>
          </w:p>
        </w:tc>
      </w:tr>
      <w:tr>
        <w:trPr>
          <w:trHeight w:val="30"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оборудова-</w:t>
            </w:r>
            <w:r>
              <w:br/>
            </w:r>
            <w:r>
              <w:rPr>
                <w:rFonts w:ascii="Times New Roman"/>
                <w:b w:val="false"/>
                <w:i w:val="false"/>
                <w:color w:val="000000"/>
                <w:sz w:val="20"/>
              </w:rPr>
              <w:t>
</w:t>
            </w:r>
            <w:r>
              <w:rPr>
                <w:rFonts w:ascii="Times New Roman"/>
                <w:b w:val="false"/>
                <w:i w:val="false"/>
                <w:color w:val="000000"/>
                <w:sz w:val="20"/>
              </w:rPr>
              <w:t>ния по переработке</w:t>
            </w:r>
            <w:r>
              <w:br/>
            </w:r>
            <w:r>
              <w:rPr>
                <w:rFonts w:ascii="Times New Roman"/>
                <w:b w:val="false"/>
                <w:i w:val="false"/>
                <w:color w:val="000000"/>
                <w:sz w:val="20"/>
              </w:rPr>
              <w:t>
</w:t>
            </w:r>
            <w:r>
              <w:rPr>
                <w:rFonts w:ascii="Times New Roman"/>
                <w:b w:val="false"/>
                <w:i w:val="false"/>
                <w:color w:val="000000"/>
                <w:sz w:val="20"/>
              </w:rPr>
              <w:t>сельскохозяйственной и</w:t>
            </w:r>
            <w:r>
              <w:br/>
            </w:r>
            <w:r>
              <w:rPr>
                <w:rFonts w:ascii="Times New Roman"/>
                <w:b w:val="false"/>
                <w:i w:val="false"/>
                <w:color w:val="000000"/>
                <w:sz w:val="20"/>
              </w:rPr>
              <w:t>
</w:t>
            </w:r>
            <w:r>
              <w:rPr>
                <w:rFonts w:ascii="Times New Roman"/>
                <w:b w:val="false"/>
                <w:i w:val="false"/>
                <w:color w:val="000000"/>
                <w:sz w:val="20"/>
              </w:rPr>
              <w:t>рыбной продукции, в т.ч.</w:t>
            </w:r>
            <w:r>
              <w:br/>
            </w:r>
            <w:r>
              <w:rPr>
                <w:rFonts w:ascii="Times New Roman"/>
                <w:b w:val="false"/>
                <w:i w:val="false"/>
                <w:color w:val="000000"/>
                <w:sz w:val="20"/>
              </w:rPr>
              <w:t>
</w:t>
            </w:r>
            <w:r>
              <w:rPr>
                <w:rFonts w:ascii="Times New Roman"/>
                <w:b w:val="false"/>
                <w:i w:val="false"/>
                <w:color w:val="000000"/>
                <w:sz w:val="20"/>
              </w:rPr>
              <w:t>для последующей передачи</w:t>
            </w:r>
            <w:r>
              <w:br/>
            </w:r>
            <w:r>
              <w:rPr>
                <w:rFonts w:ascii="Times New Roman"/>
                <w:b w:val="false"/>
                <w:i w:val="false"/>
                <w:color w:val="000000"/>
                <w:sz w:val="20"/>
              </w:rPr>
              <w:t>
</w:t>
            </w:r>
            <w:r>
              <w:rPr>
                <w:rFonts w:ascii="Times New Roman"/>
                <w:b w:val="false"/>
                <w:i w:val="false"/>
                <w:color w:val="000000"/>
                <w:sz w:val="20"/>
              </w:rPr>
              <w:t>в лизинг</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приобретаемой техники, оборудования и спецтехники может</w:t>
            </w:r>
            <w:r>
              <w:br/>
            </w:r>
            <w:r>
              <w:rPr>
                <w:rFonts w:ascii="Times New Roman"/>
                <w:b w:val="false"/>
                <w:i w:val="false"/>
                <w:color w:val="000000"/>
                <w:sz w:val="20"/>
              </w:rPr>
              <w:t>
</w:t>
            </w:r>
            <w:r>
              <w:rPr>
                <w:rFonts w:ascii="Times New Roman"/>
                <w:b w:val="false"/>
                <w:i w:val="false"/>
                <w:color w:val="000000"/>
                <w:sz w:val="20"/>
              </w:rPr>
              <w:t>меняться в зависимости от спроса лизингополучателей и цен поставщиков.</w:t>
            </w:r>
          </w:p>
        </w:tc>
      </w:tr>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закупа</w:t>
            </w:r>
            <w:r>
              <w:br/>
            </w:r>
            <w:r>
              <w:rPr>
                <w:rFonts w:ascii="Times New Roman"/>
                <w:b w:val="false"/>
                <w:i w:val="false"/>
                <w:color w:val="000000"/>
                <w:sz w:val="20"/>
              </w:rPr>
              <w:t>
</w:t>
            </w:r>
            <w:r>
              <w:rPr>
                <w:rFonts w:ascii="Times New Roman"/>
                <w:b w:val="false"/>
                <w:i w:val="false"/>
                <w:color w:val="000000"/>
                <w:sz w:val="20"/>
              </w:rPr>
              <w:t>сельхозтехники и</w:t>
            </w:r>
            <w:r>
              <w:br/>
            </w:r>
            <w:r>
              <w:rPr>
                <w:rFonts w:ascii="Times New Roman"/>
                <w:b w:val="false"/>
                <w:i w:val="false"/>
                <w:color w:val="000000"/>
                <w:sz w:val="20"/>
              </w:rPr>
              <w:t>
</w:t>
            </w:r>
            <w:r>
              <w:rPr>
                <w:rFonts w:ascii="Times New Roman"/>
                <w:b w:val="false"/>
                <w:i w:val="false"/>
                <w:color w:val="000000"/>
                <w:sz w:val="20"/>
              </w:rPr>
              <w:t>оборудования у заводов</w:t>
            </w:r>
            <w:r>
              <w:br/>
            </w:r>
            <w:r>
              <w:rPr>
                <w:rFonts w:ascii="Times New Roman"/>
                <w:b w:val="false"/>
                <w:i w:val="false"/>
                <w:color w:val="000000"/>
                <w:sz w:val="20"/>
              </w:rPr>
              <w:t>
</w:t>
            </w:r>
            <w:r>
              <w:rPr>
                <w:rFonts w:ascii="Times New Roman"/>
                <w:b w:val="false"/>
                <w:i w:val="false"/>
                <w:color w:val="000000"/>
                <w:sz w:val="20"/>
              </w:rPr>
              <w:t>изготовителей по ценам</w:t>
            </w:r>
            <w:r>
              <w:br/>
            </w:r>
            <w:r>
              <w:rPr>
                <w:rFonts w:ascii="Times New Roman"/>
                <w:b w:val="false"/>
                <w:i w:val="false"/>
                <w:color w:val="000000"/>
                <w:sz w:val="20"/>
              </w:rPr>
              <w:t>
</w:t>
            </w:r>
            <w:r>
              <w:rPr>
                <w:rFonts w:ascii="Times New Roman"/>
                <w:b w:val="false"/>
                <w:i w:val="false"/>
                <w:color w:val="000000"/>
                <w:sz w:val="20"/>
              </w:rPr>
              <w:t>ниже рыночных с</w:t>
            </w:r>
            <w:r>
              <w:br/>
            </w:r>
            <w:r>
              <w:rPr>
                <w:rFonts w:ascii="Times New Roman"/>
                <w:b w:val="false"/>
                <w:i w:val="false"/>
                <w:color w:val="000000"/>
                <w:sz w:val="20"/>
              </w:rPr>
              <w:t>
</w:t>
            </w:r>
            <w:r>
              <w:rPr>
                <w:rFonts w:ascii="Times New Roman"/>
                <w:b w:val="false"/>
                <w:i w:val="false"/>
                <w:color w:val="000000"/>
                <w:sz w:val="20"/>
              </w:rPr>
              <w:t>гарантийным</w:t>
            </w:r>
            <w:r>
              <w:br/>
            </w:r>
            <w:r>
              <w:rPr>
                <w:rFonts w:ascii="Times New Roman"/>
                <w:b w:val="false"/>
                <w:i w:val="false"/>
                <w:color w:val="000000"/>
                <w:sz w:val="20"/>
              </w:rPr>
              <w:t>
</w:t>
            </w:r>
            <w:r>
              <w:rPr>
                <w:rFonts w:ascii="Times New Roman"/>
                <w:b w:val="false"/>
                <w:i w:val="false"/>
                <w:color w:val="000000"/>
                <w:sz w:val="20"/>
              </w:rPr>
              <w:t>обслуживанием.</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конкурентоспо-</w:t>
            </w:r>
            <w:r>
              <w:br/>
            </w:r>
            <w:r>
              <w:rPr>
                <w:rFonts w:ascii="Times New Roman"/>
                <w:b w:val="false"/>
                <w:i w:val="false"/>
                <w:color w:val="000000"/>
                <w:sz w:val="20"/>
              </w:rPr>
              <w:t>
</w:t>
            </w:r>
            <w:r>
              <w:rPr>
                <w:rFonts w:ascii="Times New Roman"/>
                <w:b w:val="false"/>
                <w:i w:val="false"/>
                <w:color w:val="000000"/>
                <w:sz w:val="20"/>
              </w:rPr>
              <w:t>собного производства по</w:t>
            </w:r>
            <w:r>
              <w:br/>
            </w:r>
            <w:r>
              <w:rPr>
                <w:rFonts w:ascii="Times New Roman"/>
                <w:b w:val="false"/>
                <w:i w:val="false"/>
                <w:color w:val="000000"/>
                <w:sz w:val="20"/>
              </w:rPr>
              <w:t>
</w:t>
            </w:r>
            <w:r>
              <w:rPr>
                <w:rFonts w:ascii="Times New Roman"/>
                <w:b w:val="false"/>
                <w:i w:val="false"/>
                <w:color w:val="000000"/>
                <w:sz w:val="20"/>
              </w:rPr>
              <w:t>переработке сельскохо-</w:t>
            </w:r>
            <w:r>
              <w:br/>
            </w:r>
            <w:r>
              <w:rPr>
                <w:rFonts w:ascii="Times New Roman"/>
                <w:b w:val="false"/>
                <w:i w:val="false"/>
                <w:color w:val="000000"/>
                <w:sz w:val="20"/>
              </w:rPr>
              <w:t>
</w:t>
            </w:r>
            <w:r>
              <w:rPr>
                <w:rFonts w:ascii="Times New Roman"/>
                <w:b w:val="false"/>
                <w:i w:val="false"/>
                <w:color w:val="000000"/>
                <w:sz w:val="20"/>
              </w:rPr>
              <w:t>зяйственной и рыбной</w:t>
            </w:r>
            <w:r>
              <w:br/>
            </w:r>
            <w:r>
              <w:rPr>
                <w:rFonts w:ascii="Times New Roman"/>
                <w:b w:val="false"/>
                <w:i w:val="false"/>
                <w:color w:val="000000"/>
                <w:sz w:val="20"/>
              </w:rPr>
              <w:t>
</w:t>
            </w:r>
            <w:r>
              <w:rPr>
                <w:rFonts w:ascii="Times New Roman"/>
                <w:b w:val="false"/>
                <w:i w:val="false"/>
                <w:color w:val="000000"/>
                <w:sz w:val="20"/>
              </w:rPr>
              <w:t>продукции</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объема</w:t>
            </w:r>
            <w:r>
              <w:br/>
            </w:r>
            <w:r>
              <w:rPr>
                <w:rFonts w:ascii="Times New Roman"/>
                <w:b w:val="false"/>
                <w:i w:val="false"/>
                <w:color w:val="000000"/>
                <w:sz w:val="20"/>
              </w:rPr>
              <w:t>
</w:t>
            </w:r>
            <w:r>
              <w:rPr>
                <w:rFonts w:ascii="Times New Roman"/>
                <w:b w:val="false"/>
                <w:i w:val="false"/>
                <w:color w:val="000000"/>
                <w:sz w:val="20"/>
              </w:rPr>
              <w:t>производства и</w:t>
            </w:r>
            <w:r>
              <w:br/>
            </w:r>
            <w:r>
              <w:rPr>
                <w:rFonts w:ascii="Times New Roman"/>
                <w:b w:val="false"/>
                <w:i w:val="false"/>
                <w:color w:val="000000"/>
                <w:sz w:val="20"/>
              </w:rPr>
              <w:t>
</w:t>
            </w:r>
            <w:r>
              <w:rPr>
                <w:rFonts w:ascii="Times New Roman"/>
                <w:b w:val="false"/>
                <w:i w:val="false"/>
                <w:color w:val="000000"/>
                <w:sz w:val="20"/>
              </w:rPr>
              <w:t>урожайности,</w:t>
            </w:r>
            <w:r>
              <w:br/>
            </w:r>
            <w:r>
              <w:rPr>
                <w:rFonts w:ascii="Times New Roman"/>
                <w:b w:val="false"/>
                <w:i w:val="false"/>
                <w:color w:val="000000"/>
                <w:sz w:val="20"/>
              </w:rPr>
              <w:t>
</w:t>
            </w:r>
            <w:r>
              <w:rPr>
                <w:rFonts w:ascii="Times New Roman"/>
                <w:b w:val="false"/>
                <w:i w:val="false"/>
                <w:color w:val="000000"/>
                <w:sz w:val="20"/>
              </w:rPr>
              <w:t>возделываемых</w:t>
            </w:r>
            <w:r>
              <w:br/>
            </w:r>
            <w:r>
              <w:rPr>
                <w:rFonts w:ascii="Times New Roman"/>
                <w:b w:val="false"/>
                <w:i w:val="false"/>
                <w:color w:val="000000"/>
                <w:sz w:val="20"/>
              </w:rPr>
              <w:t>
</w:t>
            </w:r>
            <w:r>
              <w:rPr>
                <w:rFonts w:ascii="Times New Roman"/>
                <w:b w:val="false"/>
                <w:i w:val="false"/>
                <w:color w:val="000000"/>
                <w:sz w:val="20"/>
              </w:rPr>
              <w:t>сельхозкультур.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потерь при</w:t>
            </w:r>
            <w:r>
              <w:br/>
            </w:r>
            <w:r>
              <w:rPr>
                <w:rFonts w:ascii="Times New Roman"/>
                <w:b w:val="false"/>
                <w:i w:val="false"/>
                <w:color w:val="000000"/>
                <w:sz w:val="20"/>
              </w:rPr>
              <w:t>
</w:t>
            </w:r>
            <w:r>
              <w:rPr>
                <w:rFonts w:ascii="Times New Roman"/>
                <w:b w:val="false"/>
                <w:i w:val="false"/>
                <w:color w:val="000000"/>
                <w:sz w:val="20"/>
              </w:rPr>
              <w:t>уборке урожая.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машинно-</w:t>
            </w:r>
            <w:r>
              <w:br/>
            </w:r>
            <w:r>
              <w:rPr>
                <w:rFonts w:ascii="Times New Roman"/>
                <w:b w:val="false"/>
                <w:i w:val="false"/>
                <w:color w:val="000000"/>
                <w:sz w:val="20"/>
              </w:rPr>
              <w:t>
</w:t>
            </w:r>
            <w:r>
              <w:rPr>
                <w:rFonts w:ascii="Times New Roman"/>
                <w:b w:val="false"/>
                <w:i w:val="false"/>
                <w:color w:val="000000"/>
                <w:sz w:val="20"/>
              </w:rPr>
              <w:t>тракторного парка</w:t>
            </w:r>
            <w:r>
              <w:br/>
            </w:r>
            <w:r>
              <w:rPr>
                <w:rFonts w:ascii="Times New Roman"/>
                <w:b w:val="false"/>
                <w:i w:val="false"/>
                <w:color w:val="000000"/>
                <w:sz w:val="20"/>
              </w:rPr>
              <w:t>
</w:t>
            </w:r>
            <w:r>
              <w:rPr>
                <w:rFonts w:ascii="Times New Roman"/>
                <w:b w:val="false"/>
                <w:i w:val="false"/>
                <w:color w:val="000000"/>
                <w:sz w:val="20"/>
              </w:rPr>
              <w:t>сельскохозяйственной</w:t>
            </w:r>
            <w:r>
              <w:br/>
            </w:r>
            <w:r>
              <w:rPr>
                <w:rFonts w:ascii="Times New Roman"/>
                <w:b w:val="false"/>
                <w:i w:val="false"/>
                <w:color w:val="000000"/>
                <w:sz w:val="20"/>
              </w:rPr>
              <w:t>
</w:t>
            </w:r>
            <w:r>
              <w:rPr>
                <w:rFonts w:ascii="Times New Roman"/>
                <w:b w:val="false"/>
                <w:i w:val="false"/>
                <w:color w:val="000000"/>
                <w:sz w:val="20"/>
              </w:rPr>
              <w:t>техники.</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машинно-</w:t>
            </w:r>
            <w:r>
              <w:br/>
            </w:r>
            <w:r>
              <w:rPr>
                <w:rFonts w:ascii="Times New Roman"/>
                <w:b w:val="false"/>
                <w:i w:val="false"/>
                <w:color w:val="000000"/>
                <w:sz w:val="20"/>
              </w:rPr>
              <w:t>
</w:t>
            </w:r>
            <w:r>
              <w:rPr>
                <w:rFonts w:ascii="Times New Roman"/>
                <w:b w:val="false"/>
                <w:i w:val="false"/>
                <w:color w:val="000000"/>
                <w:sz w:val="20"/>
              </w:rPr>
              <w:t>тракторного парка</w:t>
            </w:r>
            <w:r>
              <w:br/>
            </w:r>
            <w:r>
              <w:rPr>
                <w:rFonts w:ascii="Times New Roman"/>
                <w:b w:val="false"/>
                <w:i w:val="false"/>
                <w:color w:val="000000"/>
                <w:sz w:val="20"/>
              </w:rPr>
              <w:t>
</w:t>
            </w:r>
            <w:r>
              <w:rPr>
                <w:rFonts w:ascii="Times New Roman"/>
                <w:b w:val="false"/>
                <w:i w:val="false"/>
                <w:color w:val="000000"/>
                <w:sz w:val="20"/>
              </w:rPr>
              <w:t>специальной техники</w:t>
            </w:r>
            <w:r>
              <w:br/>
            </w:r>
            <w:r>
              <w:rPr>
                <w:rFonts w:ascii="Times New Roman"/>
                <w:b w:val="false"/>
                <w:i w:val="false"/>
                <w:color w:val="000000"/>
                <w:sz w:val="20"/>
              </w:rPr>
              <w:t>
</w:t>
            </w:r>
            <w:r>
              <w:rPr>
                <w:rFonts w:ascii="Times New Roman"/>
                <w:b w:val="false"/>
                <w:i w:val="false"/>
                <w:color w:val="000000"/>
                <w:sz w:val="20"/>
              </w:rPr>
              <w:t>и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0" w:type="auto"/>
            <w:vMerge/>
            <w:tcBorders>
              <w:top w:val="nil"/>
              <w:left w:val="single" w:color="cfcfcf" w:sz="5"/>
              <w:bottom w:val="single" w:color="cfcfcf" w:sz="5"/>
              <w:right w:val="single" w:color="cfcfcf" w:sz="5"/>
            </w:tcBorders>
          </w:tcP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оборудования</w:t>
            </w:r>
            <w:r>
              <w:br/>
            </w:r>
            <w:r>
              <w:rPr>
                <w:rFonts w:ascii="Times New Roman"/>
                <w:b w:val="false"/>
                <w:i w:val="false"/>
                <w:color w:val="000000"/>
                <w:sz w:val="20"/>
              </w:rPr>
              <w:t>
</w:t>
            </w:r>
            <w:r>
              <w:rPr>
                <w:rFonts w:ascii="Times New Roman"/>
                <w:b w:val="false"/>
                <w:i w:val="false"/>
                <w:color w:val="000000"/>
                <w:sz w:val="20"/>
              </w:rPr>
              <w:t>предприятий по перера-</w:t>
            </w:r>
            <w:r>
              <w:br/>
            </w:r>
            <w:r>
              <w:rPr>
                <w:rFonts w:ascii="Times New Roman"/>
                <w:b w:val="false"/>
                <w:i w:val="false"/>
                <w:color w:val="000000"/>
                <w:sz w:val="20"/>
              </w:rPr>
              <w:t>
</w:t>
            </w:r>
            <w:r>
              <w:rPr>
                <w:rFonts w:ascii="Times New Roman"/>
                <w:b w:val="false"/>
                <w:i w:val="false"/>
                <w:color w:val="000000"/>
                <w:sz w:val="20"/>
              </w:rPr>
              <w:t>ботке сельскохозяйст-</w:t>
            </w:r>
            <w:r>
              <w:br/>
            </w:r>
            <w:r>
              <w:rPr>
                <w:rFonts w:ascii="Times New Roman"/>
                <w:b w:val="false"/>
                <w:i w:val="false"/>
                <w:color w:val="000000"/>
                <w:sz w:val="20"/>
              </w:rPr>
              <w:t>
</w:t>
            </w:r>
            <w:r>
              <w:rPr>
                <w:rFonts w:ascii="Times New Roman"/>
                <w:b w:val="false"/>
                <w:i w:val="false"/>
                <w:color w:val="000000"/>
                <w:sz w:val="20"/>
              </w:rPr>
              <w:t>венной продукции</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5 824 600,0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w:t>
            </w:r>
            <w:r>
              <w:rPr>
                <w:rFonts w:ascii="Times New Roman"/>
                <w:b w:val="false"/>
                <w:i w:val="false"/>
                <w:color w:val="000000"/>
                <w:sz w:val="20"/>
              </w:rPr>
              <w:t>2 00</w:t>
            </w:r>
            <w:r>
              <w:rPr>
                <w:rFonts w:ascii="Times New Roman"/>
                <w:b w:val="false"/>
                <w:i w:val="false"/>
                <w:color w:val="000000"/>
                <w:sz w:val="20"/>
              </w:rPr>
              <w:t>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2 672 46</w:t>
            </w:r>
            <w:r>
              <w:rPr>
                <w:rFonts w:ascii="Times New Roman"/>
                <w:b w:val="false"/>
                <w:i w:val="false"/>
                <w:color w:val="000000"/>
                <w:sz w:val="20"/>
              </w:rPr>
              <w:t>0,0</w:t>
            </w:r>
          </w:p>
        </w:tc>
      </w:tr>
    </w:tbl>
    <w:bookmarkStart w:name="z177" w:id="36"/>
    <w:p>
      <w:pPr>
        <w:spacing w:after="0"/>
        <w:ind w:left="0"/>
        <w:jc w:val="both"/>
      </w:pPr>
      <w:r>
        <w:rPr>
          <w:rFonts w:ascii="Times New Roman"/>
          <w:b w:val="false"/>
          <w:i w:val="false"/>
          <w:color w:val="000000"/>
          <w:sz w:val="28"/>
        </w:rPr>
        <w:t>
                      </w:t>
      </w:r>
      <w:r>
        <w:rPr>
          <w:rFonts w:ascii="Times New Roman"/>
          <w:b/>
          <w:i w:val="false"/>
          <w:color w:val="000000"/>
          <w:sz w:val="28"/>
        </w:rPr>
        <w:t>Форма бюджетной программы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4091"/>
        <w:gridCol w:w="849"/>
        <w:gridCol w:w="1240"/>
        <w:gridCol w:w="1240"/>
        <w:gridCol w:w="1360"/>
        <w:gridCol w:w="1380"/>
        <w:gridCol w:w="1401"/>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 АО «Национальный холдинг «КазАгро»</w:t>
            </w:r>
            <w:r>
              <w:br/>
            </w:r>
            <w:r>
              <w:rPr>
                <w:rFonts w:ascii="Times New Roman"/>
                <w:b w:val="false"/>
                <w:i w:val="false"/>
                <w:color w:val="000000"/>
                <w:sz w:val="20"/>
              </w:rPr>
              <w:t>
</w:t>
            </w:r>
            <w:r>
              <w:rPr>
                <w:rFonts w:ascii="Times New Roman"/>
                <w:b w:val="false"/>
                <w:i w:val="false"/>
                <w:color w:val="000000"/>
                <w:sz w:val="20"/>
              </w:rPr>
              <w:t>для реализации государственной политики по стимулированию развития</w:t>
            </w:r>
            <w:r>
              <w:br/>
            </w:r>
            <w:r>
              <w:rPr>
                <w:rFonts w:ascii="Times New Roman"/>
                <w:b w:val="false"/>
                <w:i w:val="false"/>
                <w:color w:val="000000"/>
                <w:sz w:val="20"/>
              </w:rPr>
              <w:t>
</w:t>
            </w:r>
            <w:r>
              <w:rPr>
                <w:rFonts w:ascii="Times New Roman"/>
                <w:b w:val="false"/>
                <w:i w:val="false"/>
                <w:color w:val="000000"/>
                <w:sz w:val="20"/>
              </w:rPr>
              <w:t>агропромышленного комплекса».</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Долевое участие в уставном капитале, вновь создаваемых микрокредитных</w:t>
            </w:r>
            <w:r>
              <w:br/>
            </w:r>
            <w:r>
              <w:rPr>
                <w:rFonts w:ascii="Times New Roman"/>
                <w:b w:val="false"/>
                <w:i w:val="false"/>
                <w:color w:val="000000"/>
                <w:sz w:val="20"/>
              </w:rPr>
              <w:t>
</w:t>
            </w:r>
            <w:r>
              <w:rPr>
                <w:rFonts w:ascii="Times New Roman"/>
                <w:b w:val="false"/>
                <w:i w:val="false"/>
                <w:color w:val="000000"/>
                <w:sz w:val="20"/>
              </w:rPr>
              <w:t>организациях.</w:t>
            </w:r>
            <w:r>
              <w:br/>
            </w:r>
            <w:r>
              <w:rPr>
                <w:rFonts w:ascii="Times New Roman"/>
                <w:b w:val="false"/>
                <w:i w:val="false"/>
                <w:color w:val="000000"/>
                <w:sz w:val="20"/>
              </w:rPr>
              <w:t>
</w:t>
            </w:r>
            <w:r>
              <w:rPr>
                <w:rFonts w:ascii="Times New Roman"/>
                <w:b w:val="false"/>
                <w:i w:val="false"/>
                <w:color w:val="000000"/>
                <w:sz w:val="20"/>
              </w:rPr>
              <w:t>Микрокредитование сельского населения.</w:t>
            </w:r>
            <w:r>
              <w:br/>
            </w:r>
            <w:r>
              <w:rPr>
                <w:rFonts w:ascii="Times New Roman"/>
                <w:b w:val="false"/>
                <w:i w:val="false"/>
                <w:color w:val="000000"/>
                <w:sz w:val="20"/>
              </w:rPr>
              <w:t>
</w:t>
            </w:r>
            <w:r>
              <w:rPr>
                <w:rFonts w:ascii="Times New Roman"/>
                <w:b w:val="false"/>
                <w:i w:val="false"/>
                <w:color w:val="000000"/>
                <w:sz w:val="20"/>
              </w:rPr>
              <w:t xml:space="preserve">Кредитование микрокредитных организаций для дальнейшего </w:t>
            </w:r>
            <w:r>
              <w:rPr>
                <w:rFonts w:ascii="Times New Roman"/>
                <w:b w:val="false"/>
                <w:i w:val="false"/>
                <w:color w:val="000000"/>
                <w:sz w:val="20"/>
              </w:rPr>
              <w:t>микрокредитова-</w:t>
            </w:r>
            <w:r>
              <w:br/>
            </w:r>
            <w:r>
              <w:rPr>
                <w:rFonts w:ascii="Times New Roman"/>
                <w:b w:val="false"/>
                <w:i w:val="false"/>
                <w:color w:val="000000"/>
                <w:sz w:val="20"/>
              </w:rPr>
              <w:t>
</w:t>
            </w:r>
            <w:r>
              <w:rPr>
                <w:rFonts w:ascii="Times New Roman"/>
                <w:b w:val="false"/>
                <w:i w:val="false"/>
                <w:color w:val="000000"/>
                <w:sz w:val="20"/>
              </w:rPr>
              <w:t>ния сельского населения.</w:t>
            </w:r>
            <w:r>
              <w:br/>
            </w:r>
            <w:r>
              <w:rPr>
                <w:rFonts w:ascii="Times New Roman"/>
                <w:b w:val="false"/>
                <w:i w:val="false"/>
                <w:color w:val="000000"/>
                <w:sz w:val="20"/>
              </w:rPr>
              <w:t>
</w:t>
            </w:r>
            <w:r>
              <w:rPr>
                <w:rFonts w:ascii="Times New Roman"/>
                <w:b w:val="false"/>
                <w:i w:val="false"/>
                <w:color w:val="000000"/>
                <w:sz w:val="20"/>
              </w:rPr>
              <w:t>Организация обучения сельского населения.</w:t>
            </w:r>
            <w:r>
              <w:br/>
            </w:r>
            <w:r>
              <w:rPr>
                <w:rFonts w:ascii="Times New Roman"/>
                <w:b w:val="false"/>
                <w:i w:val="false"/>
                <w:color w:val="000000"/>
                <w:sz w:val="20"/>
              </w:rPr>
              <w:t>
</w:t>
            </w:r>
            <w:r>
              <w:rPr>
                <w:rFonts w:ascii="Times New Roman"/>
                <w:b w:val="false"/>
                <w:i w:val="false"/>
                <w:color w:val="000000"/>
                <w:sz w:val="20"/>
              </w:rPr>
              <w:t>Создание центра технической поддержки микрокредитных организаций.</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Создание нормальных условий жизнеобеспечения села (аула) на основе</w:t>
            </w:r>
            <w:r>
              <w:br/>
            </w:r>
            <w:r>
              <w:rPr>
                <w:rFonts w:ascii="Times New Roman"/>
                <w:b w:val="false"/>
                <w:i w:val="false"/>
                <w:color w:val="000000"/>
                <w:sz w:val="20"/>
              </w:rPr>
              <w:t>
</w:t>
            </w:r>
            <w:r>
              <w:rPr>
                <w:rFonts w:ascii="Times New Roman"/>
                <w:b w:val="false"/>
                <w:i w:val="false"/>
                <w:color w:val="000000"/>
                <w:sz w:val="20"/>
              </w:rPr>
              <w:t>оптимизации сельского расселения, обеспечение роста потенциала сельских</w:t>
            </w:r>
            <w:r>
              <w:br/>
            </w:r>
            <w:r>
              <w:rPr>
                <w:rFonts w:ascii="Times New Roman"/>
                <w:b w:val="false"/>
                <w:i w:val="false"/>
                <w:color w:val="000000"/>
                <w:sz w:val="20"/>
              </w:rPr>
              <w:t>
</w:t>
            </w:r>
            <w:r>
              <w:rPr>
                <w:rFonts w:ascii="Times New Roman"/>
                <w:b w:val="false"/>
                <w:i w:val="false"/>
                <w:color w:val="000000"/>
                <w:sz w:val="20"/>
              </w:rPr>
              <w:t>территорий через интегрирование программ городского и сельского</w:t>
            </w:r>
            <w:r>
              <w:br/>
            </w:r>
            <w:r>
              <w:rPr>
                <w:rFonts w:ascii="Times New Roman"/>
                <w:b w:val="false"/>
                <w:i w:val="false"/>
                <w:color w:val="000000"/>
                <w:sz w:val="20"/>
              </w:rPr>
              <w:t>
</w:t>
            </w:r>
            <w:r>
              <w:rPr>
                <w:rFonts w:ascii="Times New Roman"/>
                <w:b w:val="false"/>
                <w:i w:val="false"/>
                <w:color w:val="000000"/>
                <w:sz w:val="20"/>
              </w:rPr>
              <w:t>развитая.</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Создание нормальных условий жизнеобеспечения села (аула) и</w:t>
            </w:r>
            <w:r>
              <w:br/>
            </w:r>
            <w:r>
              <w:rPr>
                <w:rFonts w:ascii="Times New Roman"/>
                <w:b w:val="false"/>
                <w:i w:val="false"/>
                <w:color w:val="000000"/>
                <w:sz w:val="20"/>
              </w:rPr>
              <w:t>
</w:t>
            </w:r>
            <w:r>
              <w:rPr>
                <w:rFonts w:ascii="Times New Roman"/>
                <w:b w:val="false"/>
                <w:i w:val="false"/>
                <w:color w:val="000000"/>
                <w:sz w:val="20"/>
              </w:rPr>
              <w:t>обеспечение роста потенциала сельских территорий.</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Обеспечение доступа сельского населения к микрокредитным</w:t>
            </w:r>
            <w:r>
              <w:br/>
            </w:r>
            <w:r>
              <w:rPr>
                <w:rFonts w:ascii="Times New Roman"/>
                <w:b w:val="false"/>
                <w:i w:val="false"/>
                <w:color w:val="000000"/>
                <w:sz w:val="20"/>
              </w:rPr>
              <w:t>
</w:t>
            </w:r>
            <w:r>
              <w:rPr>
                <w:rFonts w:ascii="Times New Roman"/>
                <w:b w:val="false"/>
                <w:i w:val="false"/>
                <w:color w:val="000000"/>
                <w:sz w:val="20"/>
              </w:rPr>
              <w:t>ресурсам</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показателя</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(план теку-</w:t>
            </w:r>
            <w:r>
              <w:br/>
            </w:r>
            <w:r>
              <w:rPr>
                <w:rFonts w:ascii="Times New Roman"/>
                <w:b w:val="false"/>
                <w:i w:val="false"/>
                <w:color w:val="000000"/>
                <w:sz w:val="20"/>
              </w:rPr>
              <w:t>
</w:t>
            </w:r>
            <w:r>
              <w:rPr>
                <w:rFonts w:ascii="Times New Roman"/>
                <w:b w:val="false"/>
                <w:i w:val="false"/>
                <w:color w:val="000000"/>
                <w:sz w:val="20"/>
              </w:rPr>
              <w:t>щего)</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rPr>
                <w:rFonts w:ascii="Times New Roman"/>
                <w:b w:val="false"/>
                <w:i w:val="false"/>
                <w:color w:val="000000"/>
                <w:sz w:val="20"/>
              </w:rPr>
              <w:t>год</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год</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val="false"/>
                <w:i w:val="false"/>
                <w:color w:val="000000"/>
                <w:sz w:val="20"/>
              </w:rPr>
              <w:t>год</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микрокредитных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выданных</w:t>
            </w:r>
            <w:r>
              <w:br/>
            </w:r>
            <w:r>
              <w:rPr>
                <w:rFonts w:ascii="Times New Roman"/>
                <w:b w:val="false"/>
                <w:i w:val="false"/>
                <w:color w:val="000000"/>
                <w:sz w:val="20"/>
              </w:rPr>
              <w:t>
</w:t>
            </w:r>
            <w:r>
              <w:rPr>
                <w:rFonts w:ascii="Times New Roman"/>
                <w:b w:val="false"/>
                <w:i w:val="false"/>
                <w:color w:val="000000"/>
                <w:sz w:val="20"/>
              </w:rPr>
              <w:t>микрокредитов.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5</w:t>
            </w:r>
            <w:r>
              <w:rPr>
                <w:rFonts w:ascii="Times New Roman"/>
                <w:b w:val="false"/>
                <w:i w:val="false"/>
                <w:color w:val="000000"/>
                <w:sz w:val="20"/>
              </w:rPr>
              <w:t>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500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для</w:t>
            </w:r>
            <w:r>
              <w:br/>
            </w:r>
            <w:r>
              <w:rPr>
                <w:rFonts w:ascii="Times New Roman"/>
                <w:b w:val="false"/>
                <w:i w:val="false"/>
                <w:color w:val="000000"/>
                <w:sz w:val="20"/>
              </w:rPr>
              <w:t>
</w:t>
            </w:r>
            <w:r>
              <w:rPr>
                <w:rFonts w:ascii="Times New Roman"/>
                <w:b w:val="false"/>
                <w:i w:val="false"/>
                <w:color w:val="000000"/>
                <w:sz w:val="20"/>
              </w:rPr>
              <w:t>сельских жителей сельских</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Оснащенность МКО</w:t>
            </w:r>
            <w:r>
              <w:br/>
            </w:r>
            <w:r>
              <w:rPr>
                <w:rFonts w:ascii="Times New Roman"/>
                <w:b w:val="false"/>
                <w:i w:val="false"/>
                <w:color w:val="000000"/>
                <w:sz w:val="20"/>
              </w:rPr>
              <w:t>
</w:t>
            </w:r>
            <w:r>
              <w:rPr>
                <w:rFonts w:ascii="Times New Roman"/>
                <w:b w:val="false"/>
                <w:i w:val="false"/>
                <w:color w:val="000000"/>
                <w:sz w:val="20"/>
              </w:rPr>
              <w:t>программным обеспечением.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содействия МКО</w:t>
            </w:r>
            <w:r>
              <w:br/>
            </w:r>
            <w:r>
              <w:rPr>
                <w:rFonts w:ascii="Times New Roman"/>
                <w:b w:val="false"/>
                <w:i w:val="false"/>
                <w:color w:val="000000"/>
                <w:sz w:val="20"/>
              </w:rPr>
              <w:t>
</w:t>
            </w:r>
            <w:r>
              <w:rPr>
                <w:rFonts w:ascii="Times New Roman"/>
                <w:b w:val="false"/>
                <w:i w:val="false"/>
                <w:color w:val="000000"/>
                <w:sz w:val="20"/>
              </w:rPr>
              <w:t xml:space="preserve">при </w:t>
            </w:r>
            <w:r>
              <w:rPr>
                <w:rFonts w:ascii="Times New Roman"/>
                <w:b w:val="false"/>
                <w:i w:val="false"/>
                <w:color w:val="000000"/>
                <w:sz w:val="20"/>
              </w:rPr>
              <w:t>получении</w:t>
            </w:r>
            <w:r>
              <w:rPr>
                <w:rFonts w:ascii="Times New Roman"/>
                <w:b w:val="false"/>
                <w:i w:val="false"/>
                <w:color w:val="000000"/>
                <w:sz w:val="20"/>
              </w:rPr>
              <w:t xml:space="preserve"> рейтинга.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содействия МКО</w:t>
            </w:r>
            <w:r>
              <w:br/>
            </w:r>
            <w:r>
              <w:rPr>
                <w:rFonts w:ascii="Times New Roman"/>
                <w:b w:val="false"/>
                <w:i w:val="false"/>
                <w:color w:val="000000"/>
                <w:sz w:val="20"/>
              </w:rPr>
              <w:t>
</w:t>
            </w:r>
            <w:r>
              <w:rPr>
                <w:rFonts w:ascii="Times New Roman"/>
                <w:b w:val="false"/>
                <w:i w:val="false"/>
                <w:color w:val="000000"/>
                <w:sz w:val="20"/>
              </w:rPr>
              <w:t>при проведении ежегодного</w:t>
            </w:r>
            <w:r>
              <w:br/>
            </w:r>
            <w:r>
              <w:rPr>
                <w:rFonts w:ascii="Times New Roman"/>
                <w:b w:val="false"/>
                <w:i w:val="false"/>
                <w:color w:val="000000"/>
                <w:sz w:val="20"/>
              </w:rPr>
              <w:t>
</w:t>
            </w:r>
            <w:r>
              <w:rPr>
                <w:rFonts w:ascii="Times New Roman"/>
                <w:b w:val="false"/>
                <w:i w:val="false"/>
                <w:color w:val="000000"/>
                <w:sz w:val="20"/>
              </w:rPr>
              <w:t>аудита.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Повышению предпринима-</w:t>
            </w:r>
            <w:r>
              <w:br/>
            </w:r>
            <w:r>
              <w:rPr>
                <w:rFonts w:ascii="Times New Roman"/>
                <w:b w:val="false"/>
                <w:i w:val="false"/>
                <w:color w:val="000000"/>
                <w:sz w:val="20"/>
              </w:rPr>
              <w:t>
</w:t>
            </w:r>
            <w:r>
              <w:rPr>
                <w:rFonts w:ascii="Times New Roman"/>
                <w:b w:val="false"/>
                <w:i w:val="false"/>
                <w:color w:val="000000"/>
                <w:sz w:val="20"/>
              </w:rPr>
              <w:t>тельских способностей</w:t>
            </w:r>
            <w:r>
              <w:br/>
            </w:r>
            <w:r>
              <w:rPr>
                <w:rFonts w:ascii="Times New Roman"/>
                <w:b w:val="false"/>
                <w:i w:val="false"/>
                <w:color w:val="000000"/>
                <w:sz w:val="20"/>
              </w:rPr>
              <w:t>
</w:t>
            </w:r>
            <w:r>
              <w:rPr>
                <w:rFonts w:ascii="Times New Roman"/>
                <w:b w:val="false"/>
                <w:i w:val="false"/>
                <w:color w:val="000000"/>
                <w:sz w:val="20"/>
              </w:rPr>
              <w:t>сельского населения.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малого</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агробизнесе.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Повышению эффективности</w:t>
            </w:r>
            <w:r>
              <w:br/>
            </w:r>
            <w:r>
              <w:rPr>
                <w:rFonts w:ascii="Times New Roman"/>
                <w:b w:val="false"/>
                <w:i w:val="false"/>
                <w:color w:val="000000"/>
                <w:sz w:val="20"/>
              </w:rPr>
              <w:t>
</w:t>
            </w:r>
            <w:r>
              <w:rPr>
                <w:rFonts w:ascii="Times New Roman"/>
                <w:b w:val="false"/>
                <w:i w:val="false"/>
                <w:color w:val="000000"/>
                <w:sz w:val="20"/>
              </w:rPr>
              <w:t>работы МКО в сельской</w:t>
            </w:r>
            <w:r>
              <w:br/>
            </w:r>
            <w:r>
              <w:rPr>
                <w:rFonts w:ascii="Times New Roman"/>
                <w:b w:val="false"/>
                <w:i w:val="false"/>
                <w:color w:val="000000"/>
                <w:sz w:val="20"/>
              </w:rPr>
              <w:t>
</w:t>
            </w:r>
            <w:r>
              <w:rPr>
                <w:rFonts w:ascii="Times New Roman"/>
                <w:b w:val="false"/>
                <w:i w:val="false"/>
                <w:color w:val="000000"/>
                <w:sz w:val="20"/>
              </w:rPr>
              <w:t>местности.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целевых групп</w:t>
            </w:r>
            <w:r>
              <w:br/>
            </w:r>
            <w:r>
              <w:rPr>
                <w:rFonts w:ascii="Times New Roman"/>
                <w:b w:val="false"/>
                <w:i w:val="false"/>
                <w:color w:val="000000"/>
                <w:sz w:val="20"/>
              </w:rPr>
              <w:t>
</w:t>
            </w:r>
            <w:r>
              <w:rPr>
                <w:rFonts w:ascii="Times New Roman"/>
                <w:b w:val="false"/>
                <w:i w:val="false"/>
                <w:color w:val="000000"/>
                <w:sz w:val="20"/>
              </w:rPr>
              <w:t>микрокредитованием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0" w:type="auto"/>
            <w:vMerge/>
            <w:tcBorders>
              <w:top w:val="nil"/>
              <w:left w:val="single" w:color="cfcfcf" w:sz="5"/>
              <w:bottom w:val="single" w:color="cfcfcf" w:sz="5"/>
              <w:right w:val="single" w:color="cfcfcf" w:sz="5"/>
            </w:tcBorders>
          </w:tcP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w:t>
            </w:r>
            <w:r>
              <w:br/>
            </w:r>
            <w:r>
              <w:rPr>
                <w:rFonts w:ascii="Times New Roman"/>
                <w:b w:val="false"/>
                <w:i w:val="false"/>
                <w:color w:val="000000"/>
                <w:sz w:val="20"/>
              </w:rPr>
              <w:t>
</w:t>
            </w:r>
            <w:r>
              <w:rPr>
                <w:rFonts w:ascii="Times New Roman"/>
                <w:b w:val="false"/>
                <w:i w:val="false"/>
                <w:color w:val="000000"/>
                <w:sz w:val="20"/>
              </w:rPr>
              <w:t>технической поддержки МКО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2 821 000,0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w:t>
            </w:r>
            <w:r>
              <w:rPr>
                <w:rFonts w:ascii="Times New Roman"/>
                <w:b w:val="false"/>
                <w:i w:val="false"/>
                <w:color w:val="000000"/>
                <w:sz w:val="20"/>
              </w:rPr>
              <w:t>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bl>
    <w:bookmarkStart w:name="z178" w:id="3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в 2008 году доля в уставном капитале 1 МКО была оплачена за счет собственных средств;</w:t>
      </w:r>
      <w:r>
        <w:br/>
      </w:r>
      <w:r>
        <w:rPr>
          <w:rFonts w:ascii="Times New Roman"/>
          <w:b w:val="false"/>
          <w:i w:val="false"/>
          <w:color w:val="000000"/>
          <w:sz w:val="28"/>
        </w:rPr>
        <w:t>
</w:t>
      </w:r>
      <w:r>
        <w:rPr>
          <w:rFonts w:ascii="Times New Roman"/>
          <w:b w:val="false"/>
          <w:i w:val="false"/>
          <w:color w:val="000000"/>
          <w:sz w:val="28"/>
        </w:rPr>
        <w:t>
      ** охват домохозяйств с доходами ниже прожиточного минимума и средними доходами без учета количества микрокредитов, выданных за счет реинвестированных средств;</w:t>
      </w:r>
      <w:r>
        <w:br/>
      </w:r>
      <w:r>
        <w:rPr>
          <w:rFonts w:ascii="Times New Roman"/>
          <w:b w:val="false"/>
          <w:i w:val="false"/>
          <w:color w:val="000000"/>
          <w:sz w:val="28"/>
        </w:rPr>
        <w:t>
</w:t>
      </w:r>
      <w:r>
        <w:rPr>
          <w:rFonts w:ascii="Times New Roman"/>
          <w:b w:val="false"/>
          <w:i w:val="false"/>
          <w:color w:val="000000"/>
          <w:sz w:val="28"/>
        </w:rPr>
        <w:t>
      *** с 2009 г. изменилась методика расчета охвата целевых групп: если в 2008 г. за основу принималось количество выданных кредитов отчетного периода, с 2009 года основой расчетов является количество активных заемщиков (доля сельского населения с доходами, ниже прожиточного минимума и средними доходами, получивших микрокредиты).";</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044 "Сохранение лесов и увеличение лесистости территории республики":</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строке "Приобретение техники и оборудования" цифры "91" заменить цифрами "86";</w:t>
      </w:r>
      <w:r>
        <w:br/>
      </w:r>
      <w:r>
        <w:rPr>
          <w:rFonts w:ascii="Times New Roman"/>
          <w:b w:val="false"/>
          <w:i w:val="false"/>
          <w:color w:val="000000"/>
          <w:sz w:val="28"/>
        </w:rPr>
        <w:t>
</w:t>
      </w:r>
      <w:r>
        <w:rPr>
          <w:rFonts w:ascii="Times New Roman"/>
          <w:b w:val="false"/>
          <w:i w:val="false"/>
          <w:color w:val="000000"/>
          <w:sz w:val="28"/>
        </w:rPr>
        <w:t>
      в строке "Строительство объектов противопожарного и лесохозяйственного назначения" цифры "2" заменить цифрами "1";</w:t>
      </w:r>
      <w:r>
        <w:br/>
      </w:r>
      <w:r>
        <w:rPr>
          <w:rFonts w:ascii="Times New Roman"/>
          <w:b w:val="false"/>
          <w:i w:val="false"/>
          <w:color w:val="000000"/>
          <w:sz w:val="28"/>
        </w:rPr>
        <w:t>
</w:t>
      </w:r>
      <w:r>
        <w:rPr>
          <w:rFonts w:ascii="Times New Roman"/>
          <w:b w:val="false"/>
          <w:i w:val="false"/>
          <w:color w:val="000000"/>
          <w:sz w:val="28"/>
        </w:rPr>
        <w:t>
      в строке "Проведение мероприятий по воспроизводству лесов" цифры "2000" заменить цифрами "8756";</w:t>
      </w:r>
      <w:r>
        <w:br/>
      </w:r>
      <w:r>
        <w:rPr>
          <w:rFonts w:ascii="Times New Roman"/>
          <w:b w:val="false"/>
          <w:i w:val="false"/>
          <w:color w:val="000000"/>
          <w:sz w:val="28"/>
        </w:rPr>
        <w:t>
</w:t>
      </w:r>
      <w:r>
        <w:rPr>
          <w:rFonts w:ascii="Times New Roman"/>
          <w:b w:val="false"/>
          <w:i w:val="false"/>
          <w:color w:val="000000"/>
          <w:sz w:val="28"/>
        </w:rPr>
        <w:t>
      в строке "Выращивание посадочного материала" цифру "4400" исключить;</w:t>
      </w:r>
      <w:r>
        <w:br/>
      </w:r>
      <w:r>
        <w:rPr>
          <w:rFonts w:ascii="Times New Roman"/>
          <w:b w:val="false"/>
          <w:i w:val="false"/>
          <w:color w:val="000000"/>
          <w:sz w:val="28"/>
        </w:rPr>
        <w:t>
</w:t>
      </w:r>
      <w:r>
        <w:rPr>
          <w:rFonts w:ascii="Times New Roman"/>
          <w:b w:val="false"/>
          <w:i w:val="false"/>
          <w:color w:val="000000"/>
          <w:sz w:val="28"/>
        </w:rPr>
        <w:t>
      в строке "Заготовка семян" цифру "700" исключить;</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цифру "4400" исключить;</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"826 916,0" заменить цифрами "592 310,0";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046 "Нормативно-методическое обеспечение развития отраслей агропромышленного комплекса, водного и лесного хозяйства":</w:t>
      </w:r>
      <w:r>
        <w:br/>
      </w:r>
      <w:r>
        <w:rPr>
          <w:rFonts w:ascii="Times New Roman"/>
          <w:b w:val="false"/>
          <w:i w:val="false"/>
          <w:color w:val="000000"/>
          <w:sz w:val="28"/>
        </w:rPr>
        <w:t>
</w:t>
      </w:r>
      <w:r>
        <w:rPr>
          <w:rFonts w:ascii="Times New Roman"/>
          <w:b w:val="false"/>
          <w:i w:val="false"/>
          <w:color w:val="000000"/>
          <w:sz w:val="28"/>
        </w:rPr>
        <w:t>
      в графе 2009 год строки "Показатели результата" цифры "26" заменить цифрами "до 26";</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047 "Государственный учет и регистрация тракторов, прицепов к ним, самоходных сельскохозяйственных, мелиоративных и дорожно-строительных машин и механизмов":</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"144 048,0" заменить цифрами "120 721,0";</w:t>
      </w:r>
      <w:r>
        <w:br/>
      </w:r>
      <w:r>
        <w:rPr>
          <w:rFonts w:ascii="Times New Roman"/>
          <w:b w:val="false"/>
          <w:i w:val="false"/>
          <w:color w:val="000000"/>
          <w:sz w:val="28"/>
        </w:rPr>
        <w:t>
</w:t>
      </w:r>
      <w:r>
        <w:rPr>
          <w:rFonts w:ascii="Times New Roman"/>
          <w:b w:val="false"/>
          <w:i w:val="false"/>
          <w:color w:val="000000"/>
          <w:sz w:val="28"/>
        </w:rPr>
        <w:t>
      в бюджетной программе 048 "Формирование уставного капитала АО "КазАгроИнновация" для научно-технического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строку</w:t>
      </w:r>
    </w:p>
    <w:bookmarkEnd w:id="3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1153"/>
        <w:gridCol w:w="973"/>
        <w:gridCol w:w="993"/>
        <w:gridCol w:w="913"/>
        <w:gridCol w:w="993"/>
        <w:gridCol w:w="993"/>
      </w:tblGrid>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отчеты по системным иссле-</w:t>
            </w:r>
            <w:r>
              <w:br/>
            </w:r>
            <w:r>
              <w:rPr>
                <w:rFonts w:ascii="Times New Roman"/>
                <w:b w:val="false"/>
                <w:i w:val="false"/>
                <w:color w:val="000000"/>
                <w:sz w:val="20"/>
              </w:rPr>
              <w:t>
</w:t>
            </w:r>
            <w:r>
              <w:rPr>
                <w:rFonts w:ascii="Times New Roman"/>
                <w:b w:val="false"/>
                <w:i w:val="false"/>
                <w:color w:val="000000"/>
                <w:sz w:val="20"/>
              </w:rPr>
              <w:t>дованиям в области научно-технологического</w:t>
            </w:r>
            <w:r>
              <w:br/>
            </w:r>
            <w:r>
              <w:rPr>
                <w:rFonts w:ascii="Times New Roman"/>
                <w:b w:val="false"/>
                <w:i w:val="false"/>
                <w:color w:val="000000"/>
                <w:sz w:val="20"/>
              </w:rPr>
              <w:t>
</w:t>
            </w:r>
            <w:r>
              <w:rPr>
                <w:rFonts w:ascii="Times New Roman"/>
                <w:b w:val="false"/>
                <w:i w:val="false"/>
                <w:color w:val="000000"/>
                <w:sz w:val="20"/>
              </w:rPr>
              <w:t>развития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99"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строку</w:t>
      </w:r>
      <w:r>
        <w:br/>
      </w: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2913"/>
        <w:gridCol w:w="973"/>
        <w:gridCol w:w="993"/>
        <w:gridCol w:w="913"/>
        <w:gridCol w:w="993"/>
        <w:gridCol w:w="993"/>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Перерегистрация имущества</w:t>
            </w:r>
            <w:r>
              <w:br/>
            </w:r>
            <w:r>
              <w:rPr>
                <w:rFonts w:ascii="Times New Roman"/>
                <w:b w:val="false"/>
                <w:i w:val="false"/>
                <w:color w:val="000000"/>
                <w:sz w:val="20"/>
              </w:rPr>
              <w:t>
</w:t>
            </w:r>
            <w:r>
              <w:rPr>
                <w:rFonts w:ascii="Times New Roman"/>
                <w:b w:val="false"/>
                <w:i w:val="false"/>
                <w:color w:val="000000"/>
                <w:sz w:val="20"/>
              </w:rPr>
              <w:t>АО "КАИ"</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0"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2913"/>
        <w:gridCol w:w="973"/>
        <w:gridCol w:w="993"/>
        <w:gridCol w:w="913"/>
        <w:gridCol w:w="993"/>
        <w:gridCol w:w="993"/>
      </w:tblGrid>
      <w:tr>
        <w:trPr>
          <w:trHeight w:val="30" w:hRule="atLeast"/>
        </w:trPr>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Перерегистрация имущества</w:t>
            </w:r>
            <w:r>
              <w:br/>
            </w:r>
            <w:r>
              <w:rPr>
                <w:rFonts w:ascii="Times New Roman"/>
                <w:b w:val="false"/>
                <w:i w:val="false"/>
                <w:color w:val="000000"/>
                <w:sz w:val="20"/>
              </w:rPr>
              <w:t>
</w:t>
            </w:r>
            <w:r>
              <w:rPr>
                <w:rFonts w:ascii="Times New Roman"/>
                <w:b w:val="false"/>
                <w:i w:val="false"/>
                <w:color w:val="000000"/>
                <w:sz w:val="20"/>
              </w:rPr>
              <w:t>АО "КАИ"</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w:t>
            </w:r>
            <w:r>
              <w:br/>
            </w:r>
            <w:r>
              <w:rPr>
                <w:rFonts w:ascii="Times New Roman"/>
                <w:b w:val="false"/>
                <w:i w:val="false"/>
                <w:color w:val="000000"/>
                <w:sz w:val="20"/>
              </w:rPr>
              <w:t>
</w:t>
            </w:r>
            <w:r>
              <w:rPr>
                <w:rFonts w:ascii="Times New Roman"/>
                <w:b w:val="false"/>
                <w:i w:val="false"/>
                <w:color w:val="000000"/>
                <w:sz w:val="20"/>
              </w:rPr>
              <w:t>сооружения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участки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"увеличение объемов реализации продукции семеноводческих центров" исключить;</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w:t>
      </w:r>
      <w:r>
        <w:br/>
      </w:r>
      <w:r>
        <w:rPr>
          <w:rFonts w:ascii="Times New Roman"/>
          <w:b w:val="false"/>
          <w:i w:val="false"/>
          <w:color w:val="000000"/>
          <w:sz w:val="28"/>
        </w:rPr>
        <w:t>
</w:t>
      </w:r>
      <w:r>
        <w:rPr>
          <w:rFonts w:ascii="Times New Roman"/>
          <w:b w:val="false"/>
          <w:i w:val="false"/>
          <w:color w:val="000000"/>
          <w:sz w:val="28"/>
        </w:rPr>
        <w:t>
      в графах 2009 год, 2010 год, 2011 год строки "Создание рабочих мест" цифры "120", "420", "920" заменить соответственно цифрами "50", "50", "50";</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1133"/>
        <w:gridCol w:w="1173"/>
        <w:gridCol w:w="1193"/>
        <w:gridCol w:w="1193"/>
        <w:gridCol w:w="1333"/>
        <w:gridCol w:w="1153"/>
      </w:tblGrid>
      <w:tr>
        <w:trPr>
          <w:trHeight w:val="30" w:hRule="atLeast"/>
        </w:trPr>
        <w:tc>
          <w:tcPr>
            <w:tcW w:w="5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ВП АПК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налогооблагаемой базы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Реконструированные инженерные сети</w:t>
            </w:r>
            <w:r>
              <w:br/>
            </w:r>
            <w:r>
              <w:rPr>
                <w:rFonts w:ascii="Times New Roman"/>
                <w:b w:val="false"/>
                <w:i w:val="false"/>
                <w:color w:val="000000"/>
                <w:sz w:val="20"/>
              </w:rPr>
              <w:t>
</w:t>
            </w:r>
            <w:r>
              <w:rPr>
                <w:rFonts w:ascii="Times New Roman"/>
                <w:b w:val="false"/>
                <w:i w:val="false"/>
                <w:color w:val="000000"/>
                <w:sz w:val="20"/>
              </w:rPr>
              <w:t>для опытно-экспериментального</w:t>
            </w:r>
            <w:r>
              <w:br/>
            </w:r>
            <w:r>
              <w:rPr>
                <w:rFonts w:ascii="Times New Roman"/>
                <w:b w:val="false"/>
                <w:i w:val="false"/>
                <w:color w:val="000000"/>
                <w:sz w:val="20"/>
              </w:rPr>
              <w:t>
</w:t>
            </w:r>
            <w:r>
              <w:rPr>
                <w:rFonts w:ascii="Times New Roman"/>
                <w:b w:val="false"/>
                <w:i w:val="false"/>
                <w:color w:val="000000"/>
                <w:sz w:val="20"/>
              </w:rPr>
              <w:t>центра сельхозмашиностроения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5"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таблице бюджетной программы 049 "Выявление, локализация и ликвидация карантинных вредителей, болезней растений и сорняков":</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"907 326,0" заменить цифрами "898 326,0";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051 "Субсидирование систем управления производством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 цифры "30-40" заменить цифрами "25-35";</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"60 000,0" заменить цифрами "40 000,0";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054 "Капитальный ремонт и восстановление особо аварийных участков межхозяйственных каналов и гидромелиоративных сооружений":</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"499 591,0" заменить цифрами "493 414,0";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055 "Государственные премии в области аграрной науки":</w:t>
      </w:r>
      <w:r>
        <w:br/>
      </w:r>
      <w:r>
        <w:rPr>
          <w:rFonts w:ascii="Times New Roman"/>
          <w:b w:val="false"/>
          <w:i w:val="false"/>
          <w:color w:val="000000"/>
          <w:sz w:val="28"/>
        </w:rPr>
        <w:t>
</w:t>
      </w:r>
      <w:r>
        <w:rPr>
          <w:rFonts w:ascii="Times New Roman"/>
          <w:b w:val="false"/>
          <w:i w:val="false"/>
          <w:color w:val="000000"/>
          <w:sz w:val="28"/>
        </w:rPr>
        <w:t>
      в строке "Количество получивших премий:":</w:t>
      </w:r>
      <w:r>
        <w:br/>
      </w:r>
      <w:r>
        <w:rPr>
          <w:rFonts w:ascii="Times New Roman"/>
          <w:b w:val="false"/>
          <w:i w:val="false"/>
          <w:color w:val="000000"/>
          <w:sz w:val="28"/>
        </w:rPr>
        <w:t>
</w:t>
      </w:r>
      <w:r>
        <w:rPr>
          <w:rFonts w:ascii="Times New Roman"/>
          <w:b w:val="false"/>
          <w:i w:val="false"/>
          <w:color w:val="000000"/>
          <w:sz w:val="28"/>
        </w:rPr>
        <w:t>
      в графе "Наименование показателя" слова "получивших" исключить;</w:t>
      </w:r>
      <w:r>
        <w:br/>
      </w:r>
      <w:r>
        <w:rPr>
          <w:rFonts w:ascii="Times New Roman"/>
          <w:b w:val="false"/>
          <w:i w:val="false"/>
          <w:color w:val="000000"/>
          <w:sz w:val="28"/>
        </w:rPr>
        <w:t>
</w:t>
      </w:r>
      <w:r>
        <w:rPr>
          <w:rFonts w:ascii="Times New Roman"/>
          <w:b w:val="false"/>
          <w:i w:val="false"/>
          <w:color w:val="000000"/>
          <w:sz w:val="28"/>
        </w:rPr>
        <w:t>
      в графе "Ед. изм." слова "человек" заменить словами "премия";</w:t>
      </w:r>
      <w:r>
        <w:br/>
      </w:r>
      <w:r>
        <w:rPr>
          <w:rFonts w:ascii="Times New Roman"/>
          <w:b w:val="false"/>
          <w:i w:val="false"/>
          <w:color w:val="000000"/>
          <w:sz w:val="28"/>
        </w:rPr>
        <w:t>
</w:t>
      </w:r>
      <w:r>
        <w:rPr>
          <w:rFonts w:ascii="Times New Roman"/>
          <w:b w:val="false"/>
          <w:i w:val="false"/>
          <w:color w:val="000000"/>
          <w:sz w:val="28"/>
        </w:rPr>
        <w:t>
      в бюджетной программе 056 "Повышение конкурентоспособности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графе 2009 год строки "Проектирование Национальной референтной лаборатории" цифру "50" исключить;</w:t>
      </w:r>
      <w:r>
        <w:br/>
      </w:r>
      <w:r>
        <w:rPr>
          <w:rFonts w:ascii="Times New Roman"/>
          <w:b w:val="false"/>
          <w:i w:val="false"/>
          <w:color w:val="000000"/>
          <w:sz w:val="28"/>
        </w:rPr>
        <w:t>
</w:t>
      </w:r>
      <w:r>
        <w:rPr>
          <w:rFonts w:ascii="Times New Roman"/>
          <w:b w:val="false"/>
          <w:i w:val="false"/>
          <w:color w:val="000000"/>
          <w:sz w:val="28"/>
        </w:rPr>
        <w:t>
      в графе 2009 год строки "Обучение специалистов лабораторий внутри страны" цифры "80" заменить цифрами "60";</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"1 877 541,0" заменить цифрами "1 612 702,0";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057 "Информационное обеспечение субъектов агропромышленного комплекса на безвозмездной основе":</w:t>
      </w:r>
      <w:r>
        <w:br/>
      </w:r>
      <w:r>
        <w:rPr>
          <w:rFonts w:ascii="Times New Roman"/>
          <w:b w:val="false"/>
          <w:i w:val="false"/>
          <w:color w:val="000000"/>
          <w:sz w:val="28"/>
        </w:rPr>
        <w:t>
</w:t>
      </w:r>
      <w:r>
        <w:rPr>
          <w:rFonts w:ascii="Times New Roman"/>
          <w:b w:val="false"/>
          <w:i w:val="false"/>
          <w:color w:val="000000"/>
          <w:sz w:val="28"/>
        </w:rPr>
        <w:t>
      в графах 2008 год (план текущего), 2009 год строки "Показатели количества" цифры "161", "161", заменить соответственно цифрами "160", "160";</w:t>
      </w:r>
      <w:r>
        <w:br/>
      </w:r>
      <w:r>
        <w:rPr>
          <w:rFonts w:ascii="Times New Roman"/>
          <w:b w:val="false"/>
          <w:i w:val="false"/>
          <w:color w:val="000000"/>
          <w:sz w:val="28"/>
        </w:rPr>
        <w:t>
</w:t>
      </w:r>
      <w:r>
        <w:rPr>
          <w:rFonts w:ascii="Times New Roman"/>
          <w:b w:val="false"/>
          <w:i w:val="false"/>
          <w:color w:val="000000"/>
          <w:sz w:val="28"/>
        </w:rPr>
        <w:t>
      в графе "Наименование показателя":</w:t>
      </w:r>
      <w:r>
        <w:br/>
      </w:r>
      <w:r>
        <w:rPr>
          <w:rFonts w:ascii="Times New Roman"/>
          <w:b w:val="false"/>
          <w:i w:val="false"/>
          <w:color w:val="000000"/>
          <w:sz w:val="28"/>
        </w:rPr>
        <w:t>
</w:t>
      </w:r>
      <w:r>
        <w:rPr>
          <w:rFonts w:ascii="Times New Roman"/>
          <w:b w:val="false"/>
          <w:i w:val="false"/>
          <w:color w:val="000000"/>
          <w:sz w:val="28"/>
        </w:rPr>
        <w:t>
      строку "Показатели результата" слова "Количество субъектов охваченные услугами, а также ежемесячная адресная доставка специализированной газеты АПК - информационно-консультационный вестник "Агрожаршы" изложить в следующей редакции:</w:t>
      </w:r>
      <w:r>
        <w:br/>
      </w:r>
      <w:r>
        <w:rPr>
          <w:rFonts w:ascii="Times New Roman"/>
          <w:b w:val="false"/>
          <w:i w:val="false"/>
          <w:color w:val="000000"/>
          <w:sz w:val="28"/>
        </w:rPr>
        <w:t>
      "Количество субъектов охваченных услугами, а также ежемесячная адресная доставка специализированного печатного издания АПК "Справочник фермера"";</w:t>
      </w:r>
      <w:r>
        <w:br/>
      </w:r>
      <w:r>
        <w:rPr>
          <w:rFonts w:ascii="Times New Roman"/>
          <w:b w:val="false"/>
          <w:i w:val="false"/>
          <w:color w:val="000000"/>
          <w:sz w:val="28"/>
        </w:rPr>
        <w:t>
</w:t>
      </w:r>
      <w:r>
        <w:rPr>
          <w:rFonts w:ascii="Times New Roman"/>
          <w:b w:val="false"/>
          <w:i w:val="false"/>
          <w:color w:val="000000"/>
          <w:sz w:val="28"/>
        </w:rPr>
        <w:t>
      в бюджетной программе 059 "Ликвидация очагов острых и хронических инфекционных заболеваний животных и птиц":</w:t>
      </w:r>
      <w:r>
        <w:br/>
      </w:r>
      <w:r>
        <w:rPr>
          <w:rFonts w:ascii="Times New Roman"/>
          <w:b w:val="false"/>
          <w:i w:val="false"/>
          <w:color w:val="000000"/>
          <w:sz w:val="28"/>
        </w:rPr>
        <w:t>
</w:t>
      </w:r>
      <w:r>
        <w:rPr>
          <w:rFonts w:ascii="Times New Roman"/>
          <w:b w:val="false"/>
          <w:i w:val="false"/>
          <w:color w:val="000000"/>
          <w:sz w:val="28"/>
        </w:rPr>
        <w:t>
      строку "Показатели количества":</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953"/>
        <w:gridCol w:w="813"/>
        <w:gridCol w:w="893"/>
        <w:gridCol w:w="933"/>
        <w:gridCol w:w="913"/>
        <w:gridCol w:w="9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ликвидации Республиканского</w:t>
            </w:r>
            <w:r>
              <w:br/>
            </w:r>
            <w:r>
              <w:rPr>
                <w:rFonts w:ascii="Times New Roman"/>
                <w:b w:val="false"/>
                <w:i w:val="false"/>
                <w:color w:val="000000"/>
                <w:sz w:val="20"/>
              </w:rPr>
              <w:t>
</w:t>
            </w:r>
            <w:r>
              <w:rPr>
                <w:rFonts w:ascii="Times New Roman"/>
                <w:b w:val="false"/>
                <w:i w:val="false"/>
                <w:color w:val="000000"/>
                <w:sz w:val="20"/>
              </w:rPr>
              <w:t>государственного казенного предприятия</w:t>
            </w:r>
            <w:r>
              <w:br/>
            </w:r>
            <w:r>
              <w:rPr>
                <w:rFonts w:ascii="Times New Roman"/>
                <w:b w:val="false"/>
                <w:i w:val="false"/>
                <w:color w:val="000000"/>
                <w:sz w:val="20"/>
              </w:rPr>
              <w:t>
</w:t>
            </w:r>
            <w:r>
              <w:rPr>
                <w:rFonts w:ascii="Times New Roman"/>
                <w:b w:val="false"/>
                <w:i w:val="false"/>
                <w:color w:val="000000"/>
                <w:sz w:val="20"/>
              </w:rPr>
              <w:t>«Республиканский противоэпизоотический отряд»</w:t>
            </w:r>
            <w:r>
              <w:br/>
            </w:r>
            <w:r>
              <w:rPr>
                <w:rFonts w:ascii="Times New Roman"/>
                <w:b w:val="false"/>
                <w:i w:val="false"/>
                <w:color w:val="000000"/>
                <w:sz w:val="20"/>
              </w:rPr>
              <w:t>
</w:t>
            </w:r>
            <w:r>
              <w:rPr>
                <w:rFonts w:ascii="Times New Roman"/>
                <w:b w:val="false"/>
                <w:i w:val="false"/>
                <w:color w:val="000000"/>
                <w:sz w:val="20"/>
              </w:rPr>
              <w:t>и созданию Государственного учреждения</w:t>
            </w:r>
            <w:r>
              <w:br/>
            </w:r>
            <w:r>
              <w:rPr>
                <w:rFonts w:ascii="Times New Roman"/>
                <w:b w:val="false"/>
                <w:i w:val="false"/>
                <w:color w:val="000000"/>
                <w:sz w:val="20"/>
              </w:rPr>
              <w:t>
</w:t>
            </w:r>
            <w:r>
              <w:rPr>
                <w:rFonts w:ascii="Times New Roman"/>
                <w:b w:val="false"/>
                <w:i w:val="false"/>
                <w:color w:val="000000"/>
                <w:sz w:val="20"/>
              </w:rPr>
              <w:t>«Республиканский противоэпизоотический отряд»</w:t>
            </w:r>
            <w:r>
              <w:br/>
            </w:r>
            <w:r>
              <w:rPr>
                <w:rFonts w:ascii="Times New Roman"/>
                <w:b w:val="false"/>
                <w:i w:val="false"/>
                <w:color w:val="000000"/>
                <w:sz w:val="20"/>
              </w:rPr>
              <w:t>
</w:t>
            </w:r>
            <w:r>
              <w:rPr>
                <w:rFonts w:ascii="Times New Roman"/>
                <w:b w:val="false"/>
                <w:i w:val="false"/>
                <w:color w:val="000000"/>
                <w:sz w:val="20"/>
              </w:rPr>
              <w:t>Комитета государственной инспекции в</w:t>
            </w:r>
            <w:r>
              <w:br/>
            </w:r>
            <w:r>
              <w:rPr>
                <w:rFonts w:ascii="Times New Roman"/>
                <w:b w:val="false"/>
                <w:i w:val="false"/>
                <w:color w:val="000000"/>
                <w:sz w:val="20"/>
              </w:rPr>
              <w:t>
</w:t>
            </w:r>
            <w:r>
              <w:rPr>
                <w:rFonts w:ascii="Times New Roman"/>
                <w:b w:val="false"/>
                <w:i w:val="false"/>
                <w:color w:val="000000"/>
                <w:sz w:val="20"/>
              </w:rPr>
              <w:t>агропромышленном комплексе Министерства</w:t>
            </w:r>
            <w:r>
              <w:br/>
            </w:r>
            <w:r>
              <w:rPr>
                <w:rFonts w:ascii="Times New Roman"/>
                <w:b w:val="false"/>
                <w:i w:val="false"/>
                <w:color w:val="000000"/>
                <w:sz w:val="20"/>
              </w:rPr>
              <w:t>
</w:t>
            </w:r>
            <w:r>
              <w:rPr>
                <w:rFonts w:ascii="Times New Roman"/>
                <w:b w:val="false"/>
                <w:i w:val="false"/>
                <w:color w:val="000000"/>
                <w:sz w:val="20"/>
              </w:rPr>
              <w:t>сельского хозяйства Республики Казахстан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"Показатели результата" дополнить строкой следующего содержания:</w:t>
      </w:r>
      <w:r>
        <w:br/>
      </w: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973"/>
        <w:gridCol w:w="793"/>
        <w:gridCol w:w="933"/>
        <w:gridCol w:w="933"/>
        <w:gridCol w:w="873"/>
        <w:gridCol w:w="933"/>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ликвидации Республиканского</w:t>
            </w:r>
            <w:r>
              <w:br/>
            </w:r>
            <w:r>
              <w:rPr>
                <w:rFonts w:ascii="Times New Roman"/>
                <w:b w:val="false"/>
                <w:i w:val="false"/>
                <w:color w:val="000000"/>
                <w:sz w:val="20"/>
              </w:rPr>
              <w:t>
</w:t>
            </w:r>
            <w:r>
              <w:rPr>
                <w:rFonts w:ascii="Times New Roman"/>
                <w:b w:val="false"/>
                <w:i w:val="false"/>
                <w:color w:val="000000"/>
                <w:sz w:val="20"/>
              </w:rPr>
              <w:t>государственного казенного предприятия</w:t>
            </w:r>
            <w:r>
              <w:br/>
            </w:r>
            <w:r>
              <w:rPr>
                <w:rFonts w:ascii="Times New Roman"/>
                <w:b w:val="false"/>
                <w:i w:val="false"/>
                <w:color w:val="000000"/>
                <w:sz w:val="20"/>
              </w:rPr>
              <w:t>
</w:t>
            </w:r>
            <w:r>
              <w:rPr>
                <w:rFonts w:ascii="Times New Roman"/>
                <w:b w:val="false"/>
                <w:i w:val="false"/>
                <w:color w:val="000000"/>
                <w:sz w:val="20"/>
              </w:rPr>
              <w:t>«Республиканский противоэпизоотический отряд»</w:t>
            </w:r>
            <w:r>
              <w:br/>
            </w:r>
            <w:r>
              <w:rPr>
                <w:rFonts w:ascii="Times New Roman"/>
                <w:b w:val="false"/>
                <w:i w:val="false"/>
                <w:color w:val="000000"/>
                <w:sz w:val="20"/>
              </w:rPr>
              <w:t>
</w:t>
            </w:r>
            <w:r>
              <w:rPr>
                <w:rFonts w:ascii="Times New Roman"/>
                <w:b w:val="false"/>
                <w:i w:val="false"/>
                <w:color w:val="000000"/>
                <w:sz w:val="20"/>
              </w:rPr>
              <w:t>и созданию Государственного учреждения</w:t>
            </w:r>
            <w:r>
              <w:br/>
            </w:r>
            <w:r>
              <w:rPr>
                <w:rFonts w:ascii="Times New Roman"/>
                <w:b w:val="false"/>
                <w:i w:val="false"/>
                <w:color w:val="000000"/>
                <w:sz w:val="20"/>
              </w:rPr>
              <w:t>
</w:t>
            </w:r>
            <w:r>
              <w:rPr>
                <w:rFonts w:ascii="Times New Roman"/>
                <w:b w:val="false"/>
                <w:i w:val="false"/>
                <w:color w:val="000000"/>
                <w:sz w:val="20"/>
              </w:rPr>
              <w:t>«Республиканский противоэпизоотический отряд»</w:t>
            </w:r>
            <w:r>
              <w:br/>
            </w:r>
            <w:r>
              <w:rPr>
                <w:rFonts w:ascii="Times New Roman"/>
                <w:b w:val="false"/>
                <w:i w:val="false"/>
                <w:color w:val="000000"/>
                <w:sz w:val="20"/>
              </w:rPr>
              <w:t>
</w:t>
            </w:r>
            <w:r>
              <w:rPr>
                <w:rFonts w:ascii="Times New Roman"/>
                <w:b w:val="false"/>
                <w:i w:val="false"/>
                <w:color w:val="000000"/>
                <w:sz w:val="20"/>
              </w:rPr>
              <w:t>Комитета государственной инспекции в</w:t>
            </w:r>
            <w:r>
              <w:br/>
            </w:r>
            <w:r>
              <w:rPr>
                <w:rFonts w:ascii="Times New Roman"/>
                <w:b w:val="false"/>
                <w:i w:val="false"/>
                <w:color w:val="000000"/>
                <w:sz w:val="20"/>
              </w:rPr>
              <w:t>
</w:t>
            </w:r>
            <w:r>
              <w:rPr>
                <w:rFonts w:ascii="Times New Roman"/>
                <w:b w:val="false"/>
                <w:i w:val="false"/>
                <w:color w:val="000000"/>
                <w:sz w:val="20"/>
              </w:rPr>
              <w:t>агропромышленном комплексе Министерства</w:t>
            </w:r>
            <w:r>
              <w:br/>
            </w:r>
            <w:r>
              <w:rPr>
                <w:rFonts w:ascii="Times New Roman"/>
                <w:b w:val="false"/>
                <w:i w:val="false"/>
                <w:color w:val="000000"/>
                <w:sz w:val="20"/>
              </w:rPr>
              <w:t>
</w:t>
            </w:r>
            <w:r>
              <w:rPr>
                <w:rFonts w:ascii="Times New Roman"/>
                <w:b w:val="false"/>
                <w:i w:val="false"/>
                <w:color w:val="000000"/>
                <w:sz w:val="20"/>
              </w:rPr>
              <w:t>сельского хозяйства Республики Казахстан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в таблице бюджетной программы 061 "Закуп зерна в государственные ресурсы":</w:t>
      </w:r>
      <w:r>
        <w:br/>
      </w:r>
      <w:r>
        <w:rPr>
          <w:rFonts w:ascii="Times New Roman"/>
          <w:b w:val="false"/>
          <w:i w:val="false"/>
          <w:color w:val="000000"/>
          <w:sz w:val="28"/>
        </w:rPr>
        <w:t>
</w:t>
      </w:r>
      <w:r>
        <w:rPr>
          <w:rFonts w:ascii="Times New Roman"/>
          <w:b w:val="false"/>
          <w:i w:val="false"/>
          <w:color w:val="000000"/>
          <w:sz w:val="28"/>
        </w:rPr>
        <w:t>
      в строке "Описание" цифры "500,0" заменить цифрами "650,0";</w:t>
      </w:r>
      <w:r>
        <w:br/>
      </w:r>
      <w:r>
        <w:rPr>
          <w:rFonts w:ascii="Times New Roman"/>
          <w:b w:val="false"/>
          <w:i w:val="false"/>
          <w:color w:val="000000"/>
          <w:sz w:val="28"/>
        </w:rPr>
        <w:t>
</w:t>
      </w:r>
      <w:r>
        <w:rPr>
          <w:rFonts w:ascii="Times New Roman"/>
          <w:b w:val="false"/>
          <w:i w:val="false"/>
          <w:color w:val="000000"/>
          <w:sz w:val="28"/>
        </w:rPr>
        <w:t>
      в графах "Наименование показателя", 2008 год (план текущего), 2009 год строки "Показатели количества" цифры "500,0", "389,4*", "500,0*" заменить соответственно цифрами "650,0", "409,8*", "650,0*";</w:t>
      </w:r>
      <w:r>
        <w:br/>
      </w:r>
      <w:r>
        <w:rPr>
          <w:rFonts w:ascii="Times New Roman"/>
          <w:b w:val="false"/>
          <w:i w:val="false"/>
          <w:color w:val="000000"/>
          <w:sz w:val="28"/>
        </w:rPr>
        <w:t>
</w:t>
      </w:r>
      <w:r>
        <w:rPr>
          <w:rFonts w:ascii="Times New Roman"/>
          <w:b w:val="false"/>
          <w:i w:val="false"/>
          <w:color w:val="000000"/>
          <w:sz w:val="28"/>
        </w:rPr>
        <w:t>
      в графах 2008 год (план текущего), 2009 год строки "Показатели качества" цифры "389,4*", "500,0*" заменить соответственно цифрами "409,8*", "650,0*";</w:t>
      </w:r>
      <w:r>
        <w:br/>
      </w:r>
      <w:r>
        <w:rPr>
          <w:rFonts w:ascii="Times New Roman"/>
          <w:b w:val="false"/>
          <w:i w:val="false"/>
          <w:color w:val="000000"/>
          <w:sz w:val="28"/>
        </w:rPr>
        <w:t>
</w:t>
      </w:r>
      <w:r>
        <w:rPr>
          <w:rFonts w:ascii="Times New Roman"/>
          <w:b w:val="false"/>
          <w:i w:val="false"/>
          <w:color w:val="000000"/>
          <w:sz w:val="28"/>
        </w:rPr>
        <w:t>
      в графе 2009 год строки "Показатели эффективности" цифры "27 600*" заменить цифрами "18 500*";</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w:t>
      </w:r>
      <w:r>
        <w:br/>
      </w:r>
      <w:r>
        <w:rPr>
          <w:rFonts w:ascii="Times New Roman"/>
          <w:b w:val="false"/>
          <w:i w:val="false"/>
          <w:color w:val="000000"/>
          <w:sz w:val="28"/>
        </w:rPr>
        <w:t>
</w:t>
      </w:r>
      <w:r>
        <w:rPr>
          <w:rFonts w:ascii="Times New Roman"/>
          <w:b w:val="false"/>
          <w:i w:val="false"/>
          <w:color w:val="000000"/>
          <w:sz w:val="28"/>
        </w:rPr>
        <w:t>
      в графах 2008 год (план текущего), 2009 год строки "Наличие государственных реализационных ресурсов зерна для регулирования внутреннего рынка": цифры "389,4*", "500,0*" заменить соответственно цифрами "409,80*", "650,0*";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062 "Хранение и перемещение зерна государственного резерва продовольственного зерна":</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графу "Наименование показателя" строки "Объем зерна государственного резерва продовольственного зерна, перемещенного с частных элеваторов на государственные хлебные базы" изложить в следующей редакции:</w:t>
      </w:r>
      <w:r>
        <w:br/>
      </w:r>
      <w:r>
        <w:rPr>
          <w:rFonts w:ascii="Times New Roman"/>
          <w:b w:val="false"/>
          <w:i w:val="false"/>
          <w:color w:val="000000"/>
          <w:sz w:val="28"/>
        </w:rPr>
        <w:t>
      "Объем зерна государственного резерва продовольственного зерна, перемещенного с одного хлебоприемного предприятия на другое";</w:t>
      </w:r>
      <w:r>
        <w:br/>
      </w:r>
      <w:r>
        <w:rPr>
          <w:rFonts w:ascii="Times New Roman"/>
          <w:b w:val="false"/>
          <w:i w:val="false"/>
          <w:color w:val="000000"/>
          <w:sz w:val="28"/>
        </w:rPr>
        <w:t>
</w:t>
      </w:r>
      <w:r>
        <w:rPr>
          <w:rFonts w:ascii="Times New Roman"/>
          <w:b w:val="false"/>
          <w:i w:val="false"/>
          <w:color w:val="000000"/>
          <w:sz w:val="28"/>
        </w:rPr>
        <w:t>
      в графе 2009 год цифры "17,0*" заменить цифрами "121,3*";</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"Средняя стоимость: хранения 1 тонны государственного резерва продовольственного зерна;" цифры "184*" заменить цифрами "135*";</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"в том числе: хранение зерна государственного резерва продовольственного зерна" цифры "1 104 000,0" заменить цифрами "810 000,0";</w:t>
      </w:r>
      <w:r>
        <w:br/>
      </w:r>
      <w:r>
        <w:rPr>
          <w:rFonts w:ascii="Times New Roman"/>
          <w:b w:val="false"/>
          <w:i w:val="false"/>
          <w:color w:val="000000"/>
          <w:sz w:val="28"/>
        </w:rPr>
        <w:t>
</w:t>
      </w:r>
      <w:r>
        <w:rPr>
          <w:rFonts w:ascii="Times New Roman"/>
          <w:b w:val="false"/>
          <w:i w:val="false"/>
          <w:color w:val="000000"/>
          <w:sz w:val="28"/>
        </w:rPr>
        <w:t>
      в строке "перемещение зерна государственного резерва продовольственного зерна" цифры "49 300,0" заменить цифрами "343 300,0";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074 "Капитальный ремонт зданий, помещений и сооружений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 цифры "3" заменить цифрами "7";</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"75 451,0" заменить цифрами "74 301,0";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077 "Погашение налоговой и иной задолженности ликвидированных ведомств Министерства сельского хозяйства РК":</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"73 533,0" заменить цифрами "66 165,0";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083 "Целевые текущие трансферты областным бюджетам, бюджетам городов Астана и Алматы на развитие племенного животноводства":</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"овец" цифры "6617,0" заменить цифрами "6409,4";</w:t>
      </w:r>
      <w:r>
        <w:br/>
      </w:r>
      <w:r>
        <w:rPr>
          <w:rFonts w:ascii="Times New Roman"/>
          <w:b w:val="false"/>
          <w:i w:val="false"/>
          <w:color w:val="000000"/>
          <w:sz w:val="28"/>
        </w:rPr>
        <w:t>
</w:t>
      </w:r>
      <w:r>
        <w:rPr>
          <w:rFonts w:ascii="Times New Roman"/>
          <w:b w:val="false"/>
          <w:i w:val="false"/>
          <w:color w:val="000000"/>
          <w:sz w:val="28"/>
        </w:rPr>
        <w:t>
      в строке "свиней" цифры "1491,4" заменить цифрами "1518,8";</w:t>
      </w:r>
      <w:r>
        <w:br/>
      </w:r>
      <w:r>
        <w:rPr>
          <w:rFonts w:ascii="Times New Roman"/>
          <w:b w:val="false"/>
          <w:i w:val="false"/>
          <w:color w:val="000000"/>
          <w:sz w:val="28"/>
        </w:rPr>
        <w:t>
</w:t>
      </w:r>
      <w:r>
        <w:rPr>
          <w:rFonts w:ascii="Times New Roman"/>
          <w:b w:val="false"/>
          <w:i w:val="false"/>
          <w:color w:val="000000"/>
          <w:sz w:val="28"/>
        </w:rPr>
        <w:t>
      в строке "лошадей" цифры "1531,8" заменить цифрами "1965,4";</w:t>
      </w:r>
      <w:r>
        <w:br/>
      </w:r>
      <w:r>
        <w:rPr>
          <w:rFonts w:ascii="Times New Roman"/>
          <w:b w:val="false"/>
          <w:i w:val="false"/>
          <w:color w:val="000000"/>
          <w:sz w:val="28"/>
        </w:rPr>
        <w:t>
</w:t>
      </w:r>
      <w:r>
        <w:rPr>
          <w:rFonts w:ascii="Times New Roman"/>
          <w:b w:val="false"/>
          <w:i w:val="false"/>
          <w:color w:val="000000"/>
          <w:sz w:val="28"/>
        </w:rPr>
        <w:t>
      в строке "верблюдов" цифры "581,5" заменить цифрами "519,5";</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1593"/>
        <w:gridCol w:w="1313"/>
        <w:gridCol w:w="1213"/>
        <w:gridCol w:w="933"/>
        <w:gridCol w:w="1033"/>
        <w:gridCol w:w="115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семени быков-производителей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доз</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bl>
    <w:bookmarkStart w:name="z264" w:id="44"/>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953"/>
        <w:gridCol w:w="993"/>
        <w:gridCol w:w="973"/>
        <w:gridCol w:w="1073"/>
        <w:gridCol w:w="1073"/>
        <w:gridCol w:w="103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Осеменение маточного поголовья КРС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голов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bl>
    <w:bookmarkStart w:name="z265"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2009 год, строки "племенного яйца" цифры "4750,0" заменить цифрами "7667,7";</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084 "Целевые текущие трансферты областным бюджетам, бюджетам городов Астана и Алматы на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строке "дизельного топлива" цифры "1178,22" заменить цифрами "1157,4";</w:t>
      </w:r>
      <w:r>
        <w:br/>
      </w:r>
      <w:r>
        <w:rPr>
          <w:rFonts w:ascii="Times New Roman"/>
          <w:b w:val="false"/>
          <w:i w:val="false"/>
          <w:color w:val="000000"/>
          <w:sz w:val="28"/>
        </w:rPr>
        <w:t>
</w:t>
      </w:r>
      <w:r>
        <w:rPr>
          <w:rFonts w:ascii="Times New Roman"/>
          <w:b w:val="false"/>
          <w:i w:val="false"/>
          <w:color w:val="000000"/>
          <w:sz w:val="28"/>
        </w:rPr>
        <w:t>
      в строке "гербицидов" цифры "14000" заменить цифрами "14580,8";</w:t>
      </w:r>
      <w:r>
        <w:br/>
      </w:r>
      <w:r>
        <w:rPr>
          <w:rFonts w:ascii="Times New Roman"/>
          <w:b w:val="false"/>
          <w:i w:val="false"/>
          <w:color w:val="000000"/>
          <w:sz w:val="28"/>
        </w:rPr>
        <w:t>
</w:t>
      </w:r>
      <w:r>
        <w:rPr>
          <w:rFonts w:ascii="Times New Roman"/>
          <w:b w:val="false"/>
          <w:i w:val="false"/>
          <w:color w:val="000000"/>
          <w:sz w:val="28"/>
        </w:rPr>
        <w:t>
      в строке "протравителей семян" цифры "2250" заменить цифрами "2307";</w:t>
      </w:r>
      <w:r>
        <w:br/>
      </w:r>
      <w:r>
        <w:rPr>
          <w:rFonts w:ascii="Times New Roman"/>
          <w:b w:val="false"/>
          <w:i w:val="false"/>
          <w:color w:val="000000"/>
          <w:sz w:val="28"/>
        </w:rPr>
        <w:t>
</w:t>
      </w:r>
      <w:r>
        <w:rPr>
          <w:rFonts w:ascii="Times New Roman"/>
          <w:b w:val="false"/>
          <w:i w:val="false"/>
          <w:color w:val="000000"/>
          <w:sz w:val="28"/>
        </w:rPr>
        <w:t>
      в строке "Показатели качества" цифры "10,2" заменить цифрами "10,4";</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w:t>
      </w:r>
      <w:r>
        <w:br/>
      </w:r>
      <w:r>
        <w:rPr>
          <w:rFonts w:ascii="Times New Roman"/>
          <w:b w:val="false"/>
          <w:i w:val="false"/>
          <w:color w:val="000000"/>
          <w:sz w:val="28"/>
        </w:rPr>
        <w:t>
</w:t>
      </w:r>
      <w:r>
        <w:rPr>
          <w:rFonts w:ascii="Times New Roman"/>
          <w:b w:val="false"/>
          <w:i w:val="false"/>
          <w:color w:val="000000"/>
          <w:sz w:val="28"/>
        </w:rPr>
        <w:t>
      в строке "Частичное удешевление стоимости дизельного топлива" цифры "20" заменить цифрами "15,3";</w:t>
      </w:r>
      <w:r>
        <w:br/>
      </w:r>
      <w:r>
        <w:rPr>
          <w:rFonts w:ascii="Times New Roman"/>
          <w:b w:val="false"/>
          <w:i w:val="false"/>
          <w:color w:val="000000"/>
          <w:sz w:val="28"/>
        </w:rPr>
        <w:t>
</w:t>
      </w:r>
      <w:r>
        <w:rPr>
          <w:rFonts w:ascii="Times New Roman"/>
          <w:b w:val="false"/>
          <w:i w:val="false"/>
          <w:color w:val="000000"/>
          <w:sz w:val="28"/>
        </w:rPr>
        <w:t>
      в строке "рис" цифры "310" заменить цифрами "320";</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цифры "19,2" заменить цифрами "18,2";</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"16 418 000,0" заменить цифрами "16 262 831,0";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085 "Целевые текущие трансферты областным бюджетам, бюджетам городов Астаны и Алматы на субсидирование стоимости услуг по доставке воды сельскохозяйственным товаропроизводителям":</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 цифры "127" заменить цифрами "128";</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"1 062 338,0" заменить цифрами "1 358 101,0";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087 "Целевые текущие трансферты областным бюджетам, бюджетам городов Астаны и Алматы на обеспечение закладки и выращивания многолетних насаждений плодовых культур и винограда":</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строке "Размер площади закладки плодовых культур" цифры "1993,2" заменить цифрами "4525,4";</w:t>
      </w:r>
      <w:r>
        <w:br/>
      </w:r>
      <w:r>
        <w:rPr>
          <w:rFonts w:ascii="Times New Roman"/>
          <w:b w:val="false"/>
          <w:i w:val="false"/>
          <w:color w:val="000000"/>
          <w:sz w:val="28"/>
        </w:rPr>
        <w:t>
</w:t>
      </w:r>
      <w:r>
        <w:rPr>
          <w:rFonts w:ascii="Times New Roman"/>
          <w:b w:val="false"/>
          <w:i w:val="false"/>
          <w:color w:val="000000"/>
          <w:sz w:val="28"/>
        </w:rPr>
        <w:t>
      в строке "Размер площади закладки винограда" цифры "834,0" заменить цифрами "638,4";</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 цифры "38,2" заменить цифрами "39,0";</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"1 506 312,0" заменить цифрами "2 480 424,0";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088 "Целевые текущие трансферты областным бюджетам, бюджетам городов Астана и Алматы на субсидирование повышения продуктивности и качества продукции животноводства":</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"говядина" цифры "19752,7" заменить цифрами "20 081,5";</w:t>
      </w:r>
      <w:r>
        <w:br/>
      </w:r>
      <w:r>
        <w:rPr>
          <w:rFonts w:ascii="Times New Roman"/>
          <w:b w:val="false"/>
          <w:i w:val="false"/>
          <w:color w:val="000000"/>
          <w:sz w:val="28"/>
        </w:rPr>
        <w:t>
</w:t>
      </w:r>
      <w:r>
        <w:rPr>
          <w:rFonts w:ascii="Times New Roman"/>
          <w:b w:val="false"/>
          <w:i w:val="false"/>
          <w:color w:val="000000"/>
          <w:sz w:val="28"/>
        </w:rPr>
        <w:t>
      в строке "шерсть" цифры "1063,8" заменить цифрами "897,8";</w:t>
      </w:r>
      <w:r>
        <w:br/>
      </w:r>
      <w:r>
        <w:rPr>
          <w:rFonts w:ascii="Times New Roman"/>
          <w:b w:val="false"/>
          <w:i w:val="false"/>
          <w:color w:val="000000"/>
          <w:sz w:val="28"/>
        </w:rPr>
        <w:t>
</w:t>
      </w:r>
      <w:r>
        <w:rPr>
          <w:rFonts w:ascii="Times New Roman"/>
          <w:b w:val="false"/>
          <w:i w:val="false"/>
          <w:color w:val="000000"/>
          <w:sz w:val="28"/>
        </w:rPr>
        <w:t>
      в строке "мясо птицы" цифры "44566,0" заменить цифрами "45 042,2";</w:t>
      </w:r>
      <w:r>
        <w:br/>
      </w:r>
      <w:r>
        <w:rPr>
          <w:rFonts w:ascii="Times New Roman"/>
          <w:b w:val="false"/>
          <w:i w:val="false"/>
          <w:color w:val="000000"/>
          <w:sz w:val="28"/>
        </w:rPr>
        <w:t>
</w:t>
      </w:r>
      <w:r>
        <w:rPr>
          <w:rFonts w:ascii="Times New Roman"/>
          <w:b w:val="false"/>
          <w:i w:val="false"/>
          <w:color w:val="000000"/>
          <w:sz w:val="28"/>
        </w:rPr>
        <w:t>
      в строке "молоко" цифры "185 866,0" заменить цифрами "170 650,5";</w:t>
      </w:r>
      <w:r>
        <w:br/>
      </w:r>
      <w:r>
        <w:rPr>
          <w:rFonts w:ascii="Times New Roman"/>
          <w:b w:val="false"/>
          <w:i w:val="false"/>
          <w:color w:val="000000"/>
          <w:sz w:val="28"/>
        </w:rPr>
        <w:t>
</w:t>
      </w:r>
      <w:r>
        <w:rPr>
          <w:rFonts w:ascii="Times New Roman"/>
          <w:b w:val="false"/>
          <w:i w:val="false"/>
          <w:color w:val="000000"/>
          <w:sz w:val="28"/>
        </w:rPr>
        <w:t>
      в строке "товарное яйцо":</w:t>
      </w:r>
      <w:r>
        <w:br/>
      </w:r>
      <w:r>
        <w:rPr>
          <w:rFonts w:ascii="Times New Roman"/>
          <w:b w:val="false"/>
          <w:i w:val="false"/>
          <w:color w:val="000000"/>
          <w:sz w:val="28"/>
        </w:rPr>
        <w:t>
</w:t>
      </w:r>
      <w:r>
        <w:rPr>
          <w:rFonts w:ascii="Times New Roman"/>
          <w:b w:val="false"/>
          <w:i w:val="false"/>
          <w:color w:val="000000"/>
          <w:sz w:val="28"/>
        </w:rPr>
        <w:t>
      в графе "Ед. изм." слово "тыс. штук" заменить словами "млн. штук";</w:t>
      </w:r>
      <w:r>
        <w:br/>
      </w:r>
      <w:r>
        <w:rPr>
          <w:rFonts w:ascii="Times New Roman"/>
          <w:b w:val="false"/>
          <w:i w:val="false"/>
          <w:color w:val="000000"/>
          <w:sz w:val="28"/>
        </w:rPr>
        <w:t>
</w:t>
      </w:r>
      <w:r>
        <w:rPr>
          <w:rFonts w:ascii="Times New Roman"/>
          <w:b w:val="false"/>
          <w:i w:val="false"/>
          <w:color w:val="000000"/>
          <w:sz w:val="28"/>
        </w:rPr>
        <w:t>
      в графе 2009 год цифры "1 389 529,2" заменить цифрами "1 441,1";</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091 "Целевые текущие трансферты областным бюджетам, бюджетам городов Астаны и Алматы на поддержку повышения урожайности и качества производимых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 цифру "3" заменить словами "с 1,5 до 3,0";</w:t>
      </w:r>
      <w:r>
        <w:br/>
      </w:r>
      <w:r>
        <w:rPr>
          <w:rFonts w:ascii="Times New Roman"/>
          <w:b w:val="false"/>
          <w:i w:val="false"/>
          <w:color w:val="000000"/>
          <w:sz w:val="28"/>
        </w:rPr>
        <w:t>
</w:t>
      </w:r>
      <w:r>
        <w:rPr>
          <w:rFonts w:ascii="Times New Roman"/>
          <w:b w:val="false"/>
          <w:i w:val="false"/>
          <w:color w:val="000000"/>
          <w:sz w:val="28"/>
        </w:rPr>
        <w:t>
      в строке "Показатели качества" цифру "3" заменить словами "с 0,5 до 1,5";</w:t>
      </w:r>
      <w:r>
        <w:br/>
      </w:r>
      <w:r>
        <w:rPr>
          <w:rFonts w:ascii="Times New Roman"/>
          <w:b w:val="false"/>
          <w:i w:val="false"/>
          <w:color w:val="000000"/>
          <w:sz w:val="28"/>
        </w:rPr>
        <w:t>
</w:t>
      </w:r>
      <w:r>
        <w:rPr>
          <w:rFonts w:ascii="Times New Roman"/>
          <w:b w:val="false"/>
          <w:i w:val="false"/>
          <w:color w:val="000000"/>
          <w:sz w:val="28"/>
        </w:rPr>
        <w:t>
      в строке "Показатели эффективности" цифру "3" заменить словами "с 1,5 до 3,0";</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цифру "3" заменить словами "с 1,5 до 3,0";</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"3 581 705,0" заменить цифрами "2 928 650,0";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093 "Интегрированное управление водными ресурсами и повышение эффективности водопользования":</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w:t>
      </w:r>
      <w:r>
        <w:br/>
      </w:r>
      <w:r>
        <w:rPr>
          <w:rFonts w:ascii="Times New Roman"/>
          <w:b w:val="false"/>
          <w:i w:val="false"/>
          <w:color w:val="000000"/>
          <w:sz w:val="28"/>
        </w:rPr>
        <w:t>
</w:t>
      </w:r>
      <w:r>
        <w:rPr>
          <w:rFonts w:ascii="Times New Roman"/>
          <w:b w:val="false"/>
          <w:i w:val="false"/>
          <w:color w:val="000000"/>
          <w:sz w:val="28"/>
        </w:rPr>
        <w:t>
      в строке "Проведение исследований в области использования, охраны развития мониторинга и трансграничного управления водными ресурсами" цифру "4" заменить цифрой "1";</w:t>
      </w:r>
      <w:r>
        <w:br/>
      </w:r>
      <w:r>
        <w:rPr>
          <w:rFonts w:ascii="Times New Roman"/>
          <w:b w:val="false"/>
          <w:i w:val="false"/>
          <w:color w:val="000000"/>
          <w:sz w:val="28"/>
        </w:rPr>
        <w:t>
</w:t>
      </w:r>
      <w:r>
        <w:rPr>
          <w:rFonts w:ascii="Times New Roman"/>
          <w:b w:val="false"/>
          <w:i w:val="false"/>
          <w:color w:val="000000"/>
          <w:sz w:val="28"/>
        </w:rPr>
        <w:t>
      в строке "Проработка вариантов межбассейновой переброски части стока трансграничных рек, в том числе и с сопредельных территорий" цифры "20" заменить цифрами "30";</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w:t>
      </w:r>
      <w:r>
        <w:br/>
      </w:r>
      <w:r>
        <w:rPr>
          <w:rFonts w:ascii="Times New Roman"/>
          <w:b w:val="false"/>
          <w:i w:val="false"/>
          <w:color w:val="000000"/>
          <w:sz w:val="28"/>
        </w:rPr>
        <w:t>
</w:t>
      </w:r>
      <w:r>
        <w:rPr>
          <w:rFonts w:ascii="Times New Roman"/>
          <w:b w:val="false"/>
          <w:i w:val="false"/>
          <w:color w:val="000000"/>
          <w:sz w:val="28"/>
        </w:rPr>
        <w:t>
      в строке "Проведение исследований в области использования, охраны развития мониторинга и трансграничного управления водными ресурсами" цифры "4" заменить цифрами "1";</w:t>
      </w:r>
      <w:r>
        <w:br/>
      </w:r>
      <w:r>
        <w:rPr>
          <w:rFonts w:ascii="Times New Roman"/>
          <w:b w:val="false"/>
          <w:i w:val="false"/>
          <w:color w:val="000000"/>
          <w:sz w:val="28"/>
        </w:rPr>
        <w:t>
</w:t>
      </w:r>
      <w:r>
        <w:rPr>
          <w:rFonts w:ascii="Times New Roman"/>
          <w:b w:val="false"/>
          <w:i w:val="false"/>
          <w:color w:val="000000"/>
          <w:sz w:val="28"/>
        </w:rPr>
        <w:t>
      строку "Проработка вариантов межбассейновой переброски части стока трансграничных рек, в том числе и с сопредельных территорий" дополнить цифрой "30";</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"176 700,0" заменить цифрами "123 500,0";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095 "Целевые текущие трансферты областным бюджетам, бюджетам городов Астана и Алматы для реализации мер социальной поддержки специалистов социальной сферы сельских населенных пунктов":</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 цифры "11 069" заменить цифрами "6 738";</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"986 359,0" заменить цифрами "611 264,0";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097 "Возмещение ставки вознаграждения (интереса) по финансовому лизингу оборудования для предприятий по переработке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"Показатели количества" цифру "5,5" исключить;</w:t>
      </w:r>
      <w:r>
        <w:br/>
      </w:r>
      <w:r>
        <w:rPr>
          <w:rFonts w:ascii="Times New Roman"/>
          <w:b w:val="false"/>
          <w:i w:val="false"/>
          <w:color w:val="000000"/>
          <w:sz w:val="28"/>
        </w:rPr>
        <w:t>
</w:t>
      </w:r>
      <w:r>
        <w:rPr>
          <w:rFonts w:ascii="Times New Roman"/>
          <w:b w:val="false"/>
          <w:i w:val="false"/>
          <w:color w:val="000000"/>
          <w:sz w:val="28"/>
        </w:rPr>
        <w:t>
      в строке "Показатели результата" цифры "2 370,0" заменить цифрами "4 369,0";</w:t>
      </w:r>
      <w:r>
        <w:br/>
      </w:r>
      <w:r>
        <w:rPr>
          <w:rFonts w:ascii="Times New Roman"/>
          <w:b w:val="false"/>
          <w:i w:val="false"/>
          <w:color w:val="000000"/>
          <w:sz w:val="28"/>
        </w:rPr>
        <w:t>
</w:t>
      </w:r>
      <w:r>
        <w:rPr>
          <w:rFonts w:ascii="Times New Roman"/>
          <w:b w:val="false"/>
          <w:i w:val="false"/>
          <w:color w:val="000000"/>
          <w:sz w:val="28"/>
        </w:rPr>
        <w:t>
      в строке "Расходы на реализацию программы" цифры "2 370,0" заменить цифрами "4 369,0";</w:t>
      </w:r>
      <w:r>
        <w:br/>
      </w:r>
      <w:r>
        <w:rPr>
          <w:rFonts w:ascii="Times New Roman"/>
          <w:b w:val="false"/>
          <w:i w:val="false"/>
          <w:color w:val="000000"/>
          <w:sz w:val="28"/>
        </w:rPr>
        <w:t>
</w:t>
      </w:r>
      <w:r>
        <w:rPr>
          <w:rFonts w:ascii="Times New Roman"/>
          <w:b w:val="false"/>
          <w:i w:val="false"/>
          <w:color w:val="000000"/>
          <w:sz w:val="28"/>
        </w:rPr>
        <w:t>
      в таблице бюджетной программы 112 "Создание Единой автоматизированной системы управления отраслями агропромышленного комплекса "Е-Agriculture":</w:t>
      </w:r>
      <w:r>
        <w:br/>
      </w:r>
      <w:r>
        <w:rPr>
          <w:rFonts w:ascii="Times New Roman"/>
          <w:b w:val="false"/>
          <w:i w:val="false"/>
          <w:color w:val="000000"/>
          <w:sz w:val="28"/>
        </w:rPr>
        <w:t>
</w:t>
      </w:r>
      <w:r>
        <w:rPr>
          <w:rFonts w:ascii="Times New Roman"/>
          <w:b w:val="false"/>
          <w:i w:val="false"/>
          <w:color w:val="000000"/>
          <w:sz w:val="28"/>
        </w:rPr>
        <w:t>
      в графе 2009 год строки "Расходы на реализацию программы" цифры "414 135" заменить цифрами "412 666";</w:t>
      </w:r>
      <w:r>
        <w:br/>
      </w:r>
      <w:r>
        <w:rPr>
          <w:rFonts w:ascii="Times New Roman"/>
          <w:b w:val="false"/>
          <w:i w:val="false"/>
          <w:color w:val="000000"/>
          <w:sz w:val="28"/>
        </w:rPr>
        <w:t>
</w:t>
      </w:r>
      <w:r>
        <w:rPr>
          <w:rFonts w:ascii="Times New Roman"/>
          <w:b w:val="false"/>
          <w:i w:val="false"/>
          <w:color w:val="000000"/>
          <w:sz w:val="28"/>
        </w:rPr>
        <w:t>
      после таблицы бюджетной программы 112 "Создание Единой автоматизированной системы управления отраслями агропромышленного комплекса "E-Agriculture" дополнить бюджетной программой следующего содержания: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Форма бюджетной программы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3813"/>
        <w:gridCol w:w="1093"/>
        <w:gridCol w:w="1213"/>
        <w:gridCol w:w="1193"/>
        <w:gridCol w:w="1393"/>
        <w:gridCol w:w="1353"/>
        <w:gridCol w:w="123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сельского хозяйства Республики Казахстан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«Целевые текущие трансферты областным бюджетам на финансирование</w:t>
            </w:r>
            <w:r>
              <w:br/>
            </w:r>
            <w:r>
              <w:rPr>
                <w:rFonts w:ascii="Times New Roman"/>
                <w:b w:val="false"/>
                <w:i w:val="false"/>
                <w:color w:val="000000"/>
                <w:sz w:val="20"/>
              </w:rPr>
              <w:t>
</w:t>
            </w:r>
            <w:r>
              <w:rPr>
                <w:rFonts w:ascii="Times New Roman"/>
                <w:b w:val="false"/>
                <w:i w:val="false"/>
                <w:color w:val="000000"/>
                <w:sz w:val="20"/>
              </w:rPr>
              <w:t>социальных проектов в поселках, аулах (селах), аульных (сельских)</w:t>
            </w:r>
            <w:r>
              <w:br/>
            </w:r>
            <w:r>
              <w:rPr>
                <w:rFonts w:ascii="Times New Roman"/>
                <w:b w:val="false"/>
                <w:i w:val="false"/>
                <w:color w:val="000000"/>
                <w:sz w:val="20"/>
              </w:rPr>
              <w:t>
</w:t>
            </w:r>
            <w:r>
              <w:rPr>
                <w:rFonts w:ascii="Times New Roman"/>
                <w:b w:val="false"/>
                <w:i w:val="false"/>
                <w:color w:val="000000"/>
                <w:sz w:val="20"/>
              </w:rPr>
              <w:t>округах в рамках реализации стратегии региональной занятости и</w:t>
            </w:r>
            <w:r>
              <w:br/>
            </w:r>
            <w:r>
              <w:rPr>
                <w:rFonts w:ascii="Times New Roman"/>
                <w:b w:val="false"/>
                <w:i w:val="false"/>
                <w:color w:val="000000"/>
                <w:sz w:val="20"/>
              </w:rPr>
              <w:t>
</w:t>
            </w:r>
            <w:r>
              <w:rPr>
                <w:rFonts w:ascii="Times New Roman"/>
                <w:b w:val="false"/>
                <w:i w:val="false"/>
                <w:color w:val="000000"/>
                <w:sz w:val="20"/>
              </w:rPr>
              <w:t>переподготовки кадров».</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предусматривается:</w:t>
            </w:r>
            <w:r>
              <w:br/>
            </w:r>
            <w:r>
              <w:rPr>
                <w:rFonts w:ascii="Times New Roman"/>
                <w:b w:val="false"/>
                <w:i w:val="false"/>
                <w:color w:val="000000"/>
                <w:sz w:val="20"/>
              </w:rPr>
              <w:t>
</w:t>
            </w:r>
            <w:r>
              <w:rPr>
                <w:rFonts w:ascii="Times New Roman"/>
                <w:b w:val="false"/>
                <w:i w:val="false"/>
                <w:color w:val="000000"/>
                <w:sz w:val="20"/>
              </w:rPr>
              <w:t>1) проведение капитального, текущего ремонта объектов культуры,</w:t>
            </w:r>
            <w:r>
              <w:br/>
            </w:r>
            <w:r>
              <w:rPr>
                <w:rFonts w:ascii="Times New Roman"/>
                <w:b w:val="false"/>
                <w:i w:val="false"/>
                <w:color w:val="000000"/>
                <w:sz w:val="20"/>
              </w:rPr>
              <w:t>
</w:t>
            </w:r>
            <w:r>
              <w:rPr>
                <w:rFonts w:ascii="Times New Roman"/>
                <w:b w:val="false"/>
                <w:i w:val="false"/>
                <w:color w:val="000000"/>
                <w:sz w:val="20"/>
              </w:rPr>
              <w:t>внутрипоселковых дорог, а также благоустройство сельских населенных</w:t>
            </w:r>
            <w:r>
              <w:br/>
            </w:r>
            <w:r>
              <w:rPr>
                <w:rFonts w:ascii="Times New Roman"/>
                <w:b w:val="false"/>
                <w:i w:val="false"/>
                <w:color w:val="000000"/>
                <w:sz w:val="20"/>
              </w:rPr>
              <w:t>
</w:t>
            </w:r>
            <w:r>
              <w:rPr>
                <w:rFonts w:ascii="Times New Roman"/>
                <w:b w:val="false"/>
                <w:i w:val="false"/>
                <w:color w:val="000000"/>
                <w:sz w:val="20"/>
              </w:rPr>
              <w:t>пунктов.</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Создание нормальных условий жизнеобеспечения села (аула) на основе</w:t>
            </w:r>
            <w:r>
              <w:br/>
            </w:r>
            <w:r>
              <w:rPr>
                <w:rFonts w:ascii="Times New Roman"/>
                <w:b w:val="false"/>
                <w:i w:val="false"/>
                <w:color w:val="000000"/>
                <w:sz w:val="20"/>
              </w:rPr>
              <w:t>
</w:t>
            </w:r>
            <w:r>
              <w:rPr>
                <w:rFonts w:ascii="Times New Roman"/>
                <w:b w:val="false"/>
                <w:i w:val="false"/>
                <w:color w:val="000000"/>
                <w:sz w:val="20"/>
              </w:rPr>
              <w:t>оптимизации сельского расселения, обеспечение роста потенциала сельских</w:t>
            </w:r>
            <w:r>
              <w:br/>
            </w:r>
            <w:r>
              <w:rPr>
                <w:rFonts w:ascii="Times New Roman"/>
                <w:b w:val="false"/>
                <w:i w:val="false"/>
                <w:color w:val="000000"/>
                <w:sz w:val="20"/>
              </w:rPr>
              <w:t>
</w:t>
            </w:r>
            <w:r>
              <w:rPr>
                <w:rFonts w:ascii="Times New Roman"/>
                <w:b w:val="false"/>
                <w:i w:val="false"/>
                <w:color w:val="000000"/>
                <w:sz w:val="20"/>
              </w:rPr>
              <w:t>территорий через интегрирование программ городского и сельского</w:t>
            </w:r>
            <w:r>
              <w:br/>
            </w:r>
            <w:r>
              <w:rPr>
                <w:rFonts w:ascii="Times New Roman"/>
                <w:b w:val="false"/>
                <w:i w:val="false"/>
                <w:color w:val="000000"/>
                <w:sz w:val="20"/>
              </w:rPr>
              <w:t>
</w:t>
            </w:r>
            <w:r>
              <w:rPr>
                <w:rFonts w:ascii="Times New Roman"/>
                <w:b w:val="false"/>
                <w:i w:val="false"/>
                <w:color w:val="000000"/>
                <w:sz w:val="20"/>
              </w:rPr>
              <w:t>развития.</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нормальных условий жизнеобеспечения села (аула) и</w:t>
            </w:r>
            <w:r>
              <w:br/>
            </w:r>
            <w:r>
              <w:rPr>
                <w:rFonts w:ascii="Times New Roman"/>
                <w:b w:val="false"/>
                <w:i w:val="false"/>
                <w:color w:val="000000"/>
                <w:sz w:val="20"/>
              </w:rPr>
              <w:t>
</w:t>
            </w:r>
            <w:r>
              <w:rPr>
                <w:rFonts w:ascii="Times New Roman"/>
                <w:b w:val="false"/>
                <w:i w:val="false"/>
                <w:color w:val="000000"/>
                <w:sz w:val="20"/>
              </w:rPr>
              <w:t>обеспечение роста потенциала сельских территорий</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Устойчивое развитие сельских территорий республики на основе</w:t>
            </w:r>
            <w:r>
              <w:br/>
            </w:r>
            <w:r>
              <w:rPr>
                <w:rFonts w:ascii="Times New Roman"/>
                <w:b w:val="false"/>
                <w:i w:val="false"/>
                <w:color w:val="000000"/>
                <w:sz w:val="20"/>
              </w:rPr>
              <w:t>
</w:t>
            </w:r>
            <w:r>
              <w:rPr>
                <w:rFonts w:ascii="Times New Roman"/>
                <w:b w:val="false"/>
                <w:i w:val="false"/>
                <w:color w:val="000000"/>
                <w:sz w:val="20"/>
              </w:rPr>
              <w:t>использования региональных конкретных преимуществ, предоставления для</w:t>
            </w:r>
            <w:r>
              <w:br/>
            </w:r>
            <w:r>
              <w:rPr>
                <w:rFonts w:ascii="Times New Roman"/>
                <w:b w:val="false"/>
                <w:i w:val="false"/>
                <w:color w:val="000000"/>
                <w:sz w:val="20"/>
              </w:rPr>
              <w:t>
</w:t>
            </w:r>
            <w:r>
              <w:rPr>
                <w:rFonts w:ascii="Times New Roman"/>
                <w:b w:val="false"/>
                <w:i w:val="false"/>
                <w:color w:val="000000"/>
                <w:sz w:val="20"/>
              </w:rPr>
              <w:t>сельского населения качественных услуг социальной сферы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год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val="false"/>
                <w:i w:val="false"/>
                <w:color w:val="000000"/>
                <w:sz w:val="20"/>
              </w:rPr>
              <w:t>год</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w:t>
            </w:r>
            <w:r>
              <w:br/>
            </w:r>
            <w:r>
              <w:rPr>
                <w:rFonts w:ascii="Times New Roman"/>
                <w:b w:val="false"/>
                <w:i w:val="false"/>
                <w:color w:val="000000"/>
                <w:sz w:val="20"/>
              </w:rPr>
              <w:t>
</w:t>
            </w:r>
            <w:r>
              <w:rPr>
                <w:rFonts w:ascii="Times New Roman"/>
                <w:b w:val="false"/>
                <w:i w:val="false"/>
                <w:color w:val="000000"/>
                <w:sz w:val="20"/>
              </w:rPr>
              <w:t>ремонт социальных</w:t>
            </w:r>
            <w:r>
              <w:br/>
            </w:r>
            <w:r>
              <w:rPr>
                <w:rFonts w:ascii="Times New Roman"/>
                <w:b w:val="false"/>
                <w:i w:val="false"/>
                <w:color w:val="000000"/>
                <w:sz w:val="20"/>
              </w:rPr>
              <w:t>
</w:t>
            </w:r>
            <w:r>
              <w:rPr>
                <w:rFonts w:ascii="Times New Roman"/>
                <w:b w:val="false"/>
                <w:i w:val="false"/>
                <w:color w:val="000000"/>
                <w:sz w:val="20"/>
              </w:rPr>
              <w:t>проектов и благоуст-</w:t>
            </w:r>
            <w:r>
              <w:br/>
            </w:r>
            <w:r>
              <w:rPr>
                <w:rFonts w:ascii="Times New Roman"/>
                <w:b w:val="false"/>
                <w:i w:val="false"/>
                <w:color w:val="000000"/>
                <w:sz w:val="20"/>
              </w:rPr>
              <w:t>
</w:t>
            </w:r>
            <w:r>
              <w:rPr>
                <w:rFonts w:ascii="Times New Roman"/>
                <w:b w:val="false"/>
                <w:i w:val="false"/>
                <w:color w:val="000000"/>
                <w:sz w:val="20"/>
              </w:rPr>
              <w:t>ройство сельских</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приоритетных социальных</w:t>
            </w:r>
            <w:r>
              <w:br/>
            </w:r>
            <w:r>
              <w:rPr>
                <w:rFonts w:ascii="Times New Roman"/>
                <w:b w:val="false"/>
                <w:i w:val="false"/>
                <w:color w:val="000000"/>
                <w:sz w:val="20"/>
              </w:rPr>
              <w:t>
</w:t>
            </w:r>
            <w:r>
              <w:rPr>
                <w:rFonts w:ascii="Times New Roman"/>
                <w:b w:val="false"/>
                <w:i w:val="false"/>
                <w:color w:val="000000"/>
                <w:sz w:val="20"/>
              </w:rPr>
              <w:t>проектов в поселках,</w:t>
            </w:r>
            <w:r>
              <w:br/>
            </w:r>
            <w:r>
              <w:rPr>
                <w:rFonts w:ascii="Times New Roman"/>
                <w:b w:val="false"/>
                <w:i w:val="false"/>
                <w:color w:val="000000"/>
                <w:sz w:val="20"/>
              </w:rPr>
              <w:t>
</w:t>
            </w:r>
            <w:r>
              <w:rPr>
                <w:rFonts w:ascii="Times New Roman"/>
                <w:b w:val="false"/>
                <w:i w:val="false"/>
                <w:color w:val="000000"/>
                <w:sz w:val="20"/>
              </w:rPr>
              <w:t>аулах (селах), аульных</w:t>
            </w:r>
            <w:r>
              <w:br/>
            </w:r>
            <w:r>
              <w:rPr>
                <w:rFonts w:ascii="Times New Roman"/>
                <w:b w:val="false"/>
                <w:i w:val="false"/>
                <w:color w:val="000000"/>
                <w:sz w:val="20"/>
              </w:rPr>
              <w:t>
</w:t>
            </w:r>
            <w:r>
              <w:rPr>
                <w:rFonts w:ascii="Times New Roman"/>
                <w:b w:val="false"/>
                <w:i w:val="false"/>
                <w:color w:val="000000"/>
                <w:sz w:val="20"/>
              </w:rPr>
              <w:t>(сельских) округах в</w:t>
            </w:r>
            <w:r>
              <w:br/>
            </w:r>
            <w:r>
              <w:rPr>
                <w:rFonts w:ascii="Times New Roman"/>
                <w:b w:val="false"/>
                <w:i w:val="false"/>
                <w:color w:val="000000"/>
                <w:sz w:val="20"/>
              </w:rPr>
              <w:t>
</w:t>
            </w:r>
            <w:r>
              <w:rPr>
                <w:rFonts w:ascii="Times New Roman"/>
                <w:b w:val="false"/>
                <w:i w:val="false"/>
                <w:color w:val="000000"/>
                <w:sz w:val="20"/>
              </w:rPr>
              <w:t>рамках реализации</w:t>
            </w:r>
            <w:r>
              <w:br/>
            </w:r>
            <w:r>
              <w:rPr>
                <w:rFonts w:ascii="Times New Roman"/>
                <w:b w:val="false"/>
                <w:i w:val="false"/>
                <w:color w:val="000000"/>
                <w:sz w:val="20"/>
              </w:rPr>
              <w:t>
</w:t>
            </w:r>
            <w:r>
              <w:rPr>
                <w:rFonts w:ascii="Times New Roman"/>
                <w:b w:val="false"/>
                <w:i w:val="false"/>
                <w:color w:val="000000"/>
                <w:sz w:val="20"/>
              </w:rPr>
              <w:t>стратегии региональной</w:t>
            </w:r>
            <w:r>
              <w:br/>
            </w:r>
            <w:r>
              <w:rPr>
                <w:rFonts w:ascii="Times New Roman"/>
                <w:b w:val="false"/>
                <w:i w:val="false"/>
                <w:color w:val="000000"/>
                <w:sz w:val="20"/>
              </w:rPr>
              <w:t>
</w:t>
            </w:r>
            <w:r>
              <w:rPr>
                <w:rFonts w:ascii="Times New Roman"/>
                <w:b w:val="false"/>
                <w:i w:val="false"/>
                <w:color w:val="000000"/>
                <w:sz w:val="20"/>
              </w:rPr>
              <w:t>занятости и переподготовки кадров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освое-</w:t>
            </w:r>
            <w:r>
              <w:br/>
            </w:r>
            <w:r>
              <w:rPr>
                <w:rFonts w:ascii="Times New Roman"/>
                <w:b w:val="false"/>
                <w:i w:val="false"/>
                <w:color w:val="000000"/>
                <w:sz w:val="20"/>
              </w:rPr>
              <w:t>
</w:t>
            </w:r>
            <w:r>
              <w:rPr>
                <w:rFonts w:ascii="Times New Roman"/>
                <w:b w:val="false"/>
                <w:i w:val="false"/>
                <w:color w:val="000000"/>
                <w:sz w:val="20"/>
              </w:rPr>
              <w:t>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4 373 700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46"/>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Приложении 4</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графе 2007 год (отчет) цифры "110 467 121,0", "49 785 647,5", "110 467 121,0", 49 785 647,5" заменить соответственно цифрами "114 989 921,0", "54 308 447,5", "114 989 921,0", "54 308 447,5";</w:t>
      </w:r>
      <w:r>
        <w:br/>
      </w:r>
      <w:r>
        <w:rPr>
          <w:rFonts w:ascii="Times New Roman"/>
          <w:b w:val="false"/>
          <w:i w:val="false"/>
          <w:color w:val="000000"/>
          <w:sz w:val="28"/>
        </w:rPr>
        <w:t>
</w:t>
      </w:r>
      <w:r>
        <w:rPr>
          <w:rFonts w:ascii="Times New Roman"/>
          <w:b w:val="false"/>
          <w:i w:val="false"/>
          <w:color w:val="000000"/>
          <w:sz w:val="28"/>
        </w:rPr>
        <w:t>
      в графе 2008 год (план текущего) цифры "138 369 762,0", "67 105 718,0", "138 369 762,0", "67 105 718,0" заменить соответственно цифрами "140 956 862,0", "69 692 818,0", "140 956 862,0", "69 692 818,0";</w:t>
      </w:r>
      <w:r>
        <w:br/>
      </w:r>
      <w:r>
        <w:rPr>
          <w:rFonts w:ascii="Times New Roman"/>
          <w:b w:val="false"/>
          <w:i w:val="false"/>
          <w:color w:val="000000"/>
          <w:sz w:val="28"/>
        </w:rPr>
        <w:t>
</w:t>
      </w:r>
      <w:r>
        <w:rPr>
          <w:rFonts w:ascii="Times New Roman"/>
          <w:b w:val="false"/>
          <w:i w:val="false"/>
          <w:color w:val="000000"/>
          <w:sz w:val="28"/>
        </w:rPr>
        <w:t>
      в графе 2009 год цифры "152 140 550,0", "91 508 149,0", "60 632 401,0", "5 621 197,0", "4 641 597,0", "979 600,0", "157 761 747,0", "96 149 746,0", "61 612 001,0" заменить соответственно цифрами "147 951 867,0", "92 369 286,0", "55 582 581,0", "9 399 743,0", "3 606 079,0", "5 793 664,0", "157 351 610,0", "95 975 365,0", "61 376 245";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5</w:t>
      </w:r>
      <w:r>
        <w:rPr>
          <w:rFonts w:ascii="Times New Roman"/>
          <w:b w:val="false"/>
          <w:i w:val="false"/>
          <w:color w:val="000000"/>
          <w:sz w:val="28"/>
        </w:rPr>
        <w:t xml:space="preserve"> к Стратегическому плану:</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2009 год строки "Стратегическое направление 1. Устойчивое развитие отраслей агропромышленного комплекса, рост их конкурентоспособности, обеспечение продовольственной безопасности и адаптация аграрного производства к условиям вступления в ВТО" цифры "72 471 531,0", "90 080 916,0", "95 333 547,0" заменить соответственно цифрами "76 653 931,0", "92 647 016,0", "95 057 797,0";</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2009 год строки "Цель 1. Обеспечение продовольственной безопасности республики на основе стабильного роста производства продукции АПК" цифры "48 039 407,0", "59 159 111,0", "80 939 364,0" заменить соответственно цифрами "49 148 817,7", "64 927 096,3", "82 093 529,0";</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2009 год строки "Задача 1.1.1 Повышение урожайности и качества продукции растениеводства и обеспечение продовольственной безопасности, посредством применения мер государственной поддержки" цифры "34 863 539,0", "41 880 581,0", "50 995 308,0" заменить соответственно цифрами "35 972 949,7", "42 814 681,0", "52 292 357,0";</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"084 - Целевые текущие трансферты областным бюджетам, бюджетам городов Астаны и Алматы на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цифры "16 418 000,0" заменить цифрами "16 262 831,0";</w:t>
      </w:r>
      <w:r>
        <w:br/>
      </w:r>
      <w:r>
        <w:rPr>
          <w:rFonts w:ascii="Times New Roman"/>
          <w:b w:val="false"/>
          <w:i w:val="false"/>
          <w:color w:val="000000"/>
          <w:sz w:val="28"/>
        </w:rPr>
        <w:t>
</w:t>
      </w:r>
      <w:r>
        <w:rPr>
          <w:rFonts w:ascii="Times New Roman"/>
          <w:b w:val="false"/>
          <w:i w:val="false"/>
          <w:color w:val="000000"/>
          <w:sz w:val="28"/>
        </w:rPr>
        <w:t>
      в строке "091 - Целевые текущие трансферты областным бюджетам, бюджетам городов Астана и Алматы на поддержку повышения урожайности и качества производимых сельскохозяйственных культур" цифры "3 581 705,0" заменить цифрами "2 928 650,0";</w:t>
      </w:r>
      <w:r>
        <w:br/>
      </w:r>
      <w:r>
        <w:rPr>
          <w:rFonts w:ascii="Times New Roman"/>
          <w:b w:val="false"/>
          <w:i w:val="false"/>
          <w:color w:val="000000"/>
          <w:sz w:val="28"/>
        </w:rPr>
        <w:t>
</w:t>
      </w:r>
      <w:r>
        <w:rPr>
          <w:rFonts w:ascii="Times New Roman"/>
          <w:b w:val="false"/>
          <w:i w:val="false"/>
          <w:color w:val="000000"/>
          <w:sz w:val="28"/>
        </w:rPr>
        <w:t>
      в строке "087 - Целевые текущие трансферты областным бюджетам, бюджетам городов Астаны и Алматы на обеспечение закладки и выращивания многолетних насаждении плодово-ягодных культур и винограда" цифры "1 506 312,0" заменить цифрами "2 480 424,0";</w:t>
      </w:r>
      <w:r>
        <w:br/>
      </w:r>
      <w:r>
        <w:rPr>
          <w:rFonts w:ascii="Times New Roman"/>
          <w:b w:val="false"/>
          <w:i w:val="false"/>
          <w:color w:val="000000"/>
          <w:sz w:val="28"/>
        </w:rPr>
        <w:t>
</w:t>
      </w:r>
      <w:r>
        <w:rPr>
          <w:rFonts w:ascii="Times New Roman"/>
          <w:b w:val="false"/>
          <w:i w:val="false"/>
          <w:color w:val="000000"/>
          <w:sz w:val="28"/>
        </w:rPr>
        <w:t>
      в строке "003 - Борьба с особо опасными вредными организмами сельскохозяйственных культур" цифры "2 691 804,0" заменить цифрами "2 655 710,0";</w:t>
      </w:r>
      <w:r>
        <w:br/>
      </w:r>
      <w:r>
        <w:rPr>
          <w:rFonts w:ascii="Times New Roman"/>
          <w:b w:val="false"/>
          <w:i w:val="false"/>
          <w:color w:val="000000"/>
          <w:sz w:val="28"/>
        </w:rPr>
        <w:t>
</w:t>
      </w:r>
      <w:r>
        <w:rPr>
          <w:rFonts w:ascii="Times New Roman"/>
          <w:b w:val="false"/>
          <w:i w:val="false"/>
          <w:color w:val="000000"/>
          <w:sz w:val="28"/>
        </w:rPr>
        <w:t>
      в строке "049 - Выявление, локализация и ликвидация карантинных вредителей, болезней растений и сорняков" цифры "907 326,0" заменить цифрами "898 326,0";</w:t>
      </w:r>
      <w:r>
        <w:br/>
      </w:r>
      <w:r>
        <w:rPr>
          <w:rFonts w:ascii="Times New Roman"/>
          <w:b w:val="false"/>
          <w:i w:val="false"/>
          <w:color w:val="000000"/>
          <w:sz w:val="28"/>
        </w:rPr>
        <w:t>
</w:t>
      </w:r>
      <w:r>
        <w:rPr>
          <w:rFonts w:ascii="Times New Roman"/>
          <w:b w:val="false"/>
          <w:i w:val="false"/>
          <w:color w:val="000000"/>
          <w:sz w:val="28"/>
        </w:rPr>
        <w:t>
      в строке "013 - Услуги по сортоиспытанию сельскохозяйственных культур" цифры "140 147,0" заменить цифрами "142 857,0";</w:t>
      </w:r>
      <w:r>
        <w:br/>
      </w:r>
      <w:r>
        <w:rPr>
          <w:rFonts w:ascii="Times New Roman"/>
          <w:b w:val="false"/>
          <w:i w:val="false"/>
          <w:color w:val="000000"/>
          <w:sz w:val="28"/>
        </w:rPr>
        <w:t>
</w:t>
      </w:r>
      <w:r>
        <w:rPr>
          <w:rFonts w:ascii="Times New Roman"/>
          <w:b w:val="false"/>
          <w:i w:val="false"/>
          <w:color w:val="000000"/>
          <w:sz w:val="28"/>
        </w:rPr>
        <w:t>
      в строке "001 - Формирование и реализация политики государства в сфере развития агропромышленного комплекса, водного, лесного, охотничьего и рыбного хозяйства, сельских территорий и аграрной науки" цифры "8 368 495,0" заменить цифрами "8 349 844,0";</w:t>
      </w:r>
      <w:r>
        <w:br/>
      </w:r>
      <w:r>
        <w:rPr>
          <w:rFonts w:ascii="Times New Roman"/>
          <w:b w:val="false"/>
          <w:i w:val="false"/>
          <w:color w:val="000000"/>
          <w:sz w:val="28"/>
        </w:rPr>
        <w:t>
</w:t>
      </w:r>
      <w:r>
        <w:rPr>
          <w:rFonts w:ascii="Times New Roman"/>
          <w:b w:val="false"/>
          <w:i w:val="false"/>
          <w:color w:val="000000"/>
          <w:sz w:val="28"/>
        </w:rPr>
        <w:t>
      в строке "074 - Капитальный ремонт зданий, помещений и сооружений Министерства сельского хозяйства Республики Казахстан" цифры "75 451,0" заменить цифрами "74 301,0";</w:t>
      </w:r>
      <w:r>
        <w:br/>
      </w:r>
      <w:r>
        <w:rPr>
          <w:rFonts w:ascii="Times New Roman"/>
          <w:b w:val="false"/>
          <w:i w:val="false"/>
          <w:color w:val="000000"/>
          <w:sz w:val="28"/>
        </w:rPr>
        <w:t>
</w:t>
      </w:r>
      <w:r>
        <w:rPr>
          <w:rFonts w:ascii="Times New Roman"/>
          <w:b w:val="false"/>
          <w:i w:val="false"/>
          <w:color w:val="000000"/>
          <w:sz w:val="28"/>
        </w:rPr>
        <w:t>
      в строке "077 - Погашение налоговой и иной задолженности ликвидированных ведомств Министерства сельского хозяйства РК" цифры "73 533,0" заменить цифрами "66 165,0";</w:t>
      </w:r>
      <w:r>
        <w:br/>
      </w:r>
      <w:r>
        <w:rPr>
          <w:rFonts w:ascii="Times New Roman"/>
          <w:b w:val="false"/>
          <w:i w:val="false"/>
          <w:color w:val="000000"/>
          <w:sz w:val="28"/>
        </w:rPr>
        <w:t>
</w:t>
      </w:r>
      <w:r>
        <w:rPr>
          <w:rFonts w:ascii="Times New Roman"/>
          <w:b w:val="false"/>
          <w:i w:val="false"/>
          <w:color w:val="000000"/>
          <w:sz w:val="28"/>
        </w:rPr>
        <w:t>
      в строке "054 - Капитальный ремонт и восстановление особо аварийных участков межхозяйственных каналов и гидромелиоративных сооружений" цифры "499 591,0" заменить цифрами "493 414,0";</w:t>
      </w:r>
      <w:r>
        <w:br/>
      </w:r>
      <w:r>
        <w:rPr>
          <w:rFonts w:ascii="Times New Roman"/>
          <w:b w:val="false"/>
          <w:i w:val="false"/>
          <w:color w:val="000000"/>
          <w:sz w:val="28"/>
        </w:rPr>
        <w:t>
</w:t>
      </w:r>
      <w:r>
        <w:rPr>
          <w:rFonts w:ascii="Times New Roman"/>
          <w:b w:val="false"/>
          <w:i w:val="false"/>
          <w:color w:val="000000"/>
          <w:sz w:val="28"/>
        </w:rPr>
        <w:t>
      в строке "085 - Целевые текущие трансферты областным бюджетам, бюджетам городов Астаны и Алматы на субсидирование стоимости услуг по доставке воды сельскохозяйственным товаропроизводителям" цифры "1 062 338,0" заменить цифрами "1 358 101,0";</w:t>
      </w:r>
      <w:r>
        <w:br/>
      </w:r>
      <w:r>
        <w:rPr>
          <w:rFonts w:ascii="Times New Roman"/>
          <w:b w:val="false"/>
          <w:i w:val="false"/>
          <w:color w:val="000000"/>
          <w:sz w:val="28"/>
        </w:rPr>
        <w:t>
</w:t>
      </w:r>
      <w:r>
        <w:rPr>
          <w:rFonts w:ascii="Times New Roman"/>
          <w:b w:val="false"/>
          <w:i w:val="false"/>
          <w:color w:val="000000"/>
          <w:sz w:val="28"/>
        </w:rPr>
        <w:t>
      в строке "014 - Усовершенствование ирригационных и дренажных систем" цифры "90 000,0" заменить цифрами "1 128,0";</w:t>
      </w:r>
      <w:r>
        <w:br/>
      </w:r>
      <w:r>
        <w:rPr>
          <w:rFonts w:ascii="Times New Roman"/>
          <w:b w:val="false"/>
          <w:i w:val="false"/>
          <w:color w:val="000000"/>
          <w:sz w:val="28"/>
        </w:rPr>
        <w:t>
</w:t>
      </w:r>
      <w:r>
        <w:rPr>
          <w:rFonts w:ascii="Times New Roman"/>
          <w:b w:val="false"/>
          <w:i w:val="false"/>
          <w:color w:val="000000"/>
          <w:sz w:val="28"/>
        </w:rPr>
        <w:t>
      после строки</w:t>
      </w:r>
      <w:r>
        <w:br/>
      </w: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1353"/>
        <w:gridCol w:w="1053"/>
        <w:gridCol w:w="1513"/>
        <w:gridCol w:w="1773"/>
        <w:gridCol w:w="2133"/>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 Усовершенствование</w:t>
            </w:r>
            <w:r>
              <w:br/>
            </w:r>
            <w:r>
              <w:rPr>
                <w:rFonts w:ascii="Times New Roman"/>
                <w:b w:val="false"/>
                <w:i w:val="false"/>
                <w:color w:val="000000"/>
                <w:sz w:val="20"/>
              </w:rPr>
              <w:t>
</w:t>
            </w:r>
            <w:r>
              <w:rPr>
                <w:rFonts w:ascii="Times New Roman"/>
                <w:b w:val="false"/>
                <w:i w:val="false"/>
                <w:color w:val="000000"/>
                <w:sz w:val="20"/>
              </w:rPr>
              <w:t>ирригационных и дренажных систем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618 432,0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4 607 362,0</w:t>
            </w:r>
          </w:p>
        </w:tc>
      </w:tr>
    </w:tbl>
    <w:p>
      <w:pPr>
        <w:spacing w:after="0"/>
        <w:ind w:left="0"/>
        <w:jc w:val="both"/>
      </w:pPr>
      <w:r>
        <w:rPr>
          <w:rFonts w:ascii="Times New Roman"/>
          <w:b w:val="false"/>
          <w:i w:val="false"/>
          <w:color w:val="000000"/>
          <w:sz w:val="28"/>
        </w:rPr>
        <w:t>                                                               "</w:t>
      </w:r>
    </w:p>
    <w:bookmarkStart w:name="z349" w:id="47"/>
    <w:p>
      <w:pPr>
        <w:spacing w:after="0"/>
        <w:ind w:left="0"/>
        <w:jc w:val="both"/>
      </w:pP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2113"/>
        <w:gridCol w:w="1653"/>
        <w:gridCol w:w="1893"/>
        <w:gridCol w:w="1133"/>
        <w:gridCol w:w="107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 капитала</w:t>
            </w:r>
            <w:r>
              <w:br/>
            </w:r>
            <w:r>
              <w:rPr>
                <w:rFonts w:ascii="Times New Roman"/>
                <w:b w:val="false"/>
                <w:i w:val="false"/>
                <w:color w:val="000000"/>
                <w:sz w:val="20"/>
              </w:rPr>
              <w:t>
</w:t>
            </w:r>
            <w:r>
              <w:rPr>
                <w:rFonts w:ascii="Times New Roman"/>
                <w:b w:val="false"/>
                <w:i w:val="false"/>
                <w:color w:val="000000"/>
                <w:sz w:val="20"/>
              </w:rPr>
              <w:t>АО "Национальный холдинг "КазАгро"</w:t>
            </w:r>
            <w:r>
              <w:br/>
            </w:r>
            <w:r>
              <w:rPr>
                <w:rFonts w:ascii="Times New Roman"/>
                <w:b w:val="false"/>
                <w:i w:val="false"/>
                <w:color w:val="000000"/>
                <w:sz w:val="20"/>
              </w:rPr>
              <w:t>
</w:t>
            </w:r>
            <w:r>
              <w:rPr>
                <w:rFonts w:ascii="Times New Roman"/>
                <w:b w:val="false"/>
                <w:i w:val="false"/>
                <w:color w:val="000000"/>
                <w:sz w:val="20"/>
              </w:rPr>
              <w:t>для реализации государственной</w:t>
            </w:r>
            <w:r>
              <w:br/>
            </w:r>
            <w:r>
              <w:rPr>
                <w:rFonts w:ascii="Times New Roman"/>
                <w:b w:val="false"/>
                <w:i w:val="false"/>
                <w:color w:val="000000"/>
                <w:sz w:val="20"/>
              </w:rPr>
              <w:t>
</w:t>
            </w:r>
            <w:r>
              <w:rPr>
                <w:rFonts w:ascii="Times New Roman"/>
                <w:b w:val="false"/>
                <w:i w:val="false"/>
                <w:color w:val="000000"/>
                <w:sz w:val="20"/>
              </w:rPr>
              <w:t>политики по стимулированию</w:t>
            </w:r>
            <w:r>
              <w:br/>
            </w:r>
            <w:r>
              <w:rPr>
                <w:rFonts w:ascii="Times New Roman"/>
                <w:b w:val="false"/>
                <w:i w:val="false"/>
                <w:color w:val="000000"/>
                <w:sz w:val="20"/>
              </w:rPr>
              <w:t>
</w:t>
            </w:r>
            <w:r>
              <w:rPr>
                <w:rFonts w:ascii="Times New Roman"/>
                <w:b w:val="false"/>
                <w:i w:val="false"/>
                <w:color w:val="000000"/>
                <w:sz w:val="20"/>
              </w:rPr>
              <w:t>развития агропромышленного</w:t>
            </w:r>
            <w:r>
              <w:br/>
            </w:r>
            <w:r>
              <w:rPr>
                <w:rFonts w:ascii="Times New Roman"/>
                <w:b w:val="false"/>
                <w:i w:val="false"/>
                <w:color w:val="000000"/>
                <w:sz w:val="20"/>
              </w:rPr>
              <w:t>
</w:t>
            </w:r>
            <w:r>
              <w:rPr>
                <w:rFonts w:ascii="Times New Roman"/>
                <w:b w:val="false"/>
                <w:i w:val="false"/>
                <w:color w:val="000000"/>
                <w:sz w:val="20"/>
              </w:rPr>
              <w:t>комплекса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1 109 410,7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48"/>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графах 2008 год (план текущего), 2009 год строки "Задача 1.1.2 Повышение продуктивности и качества продукции животноводства", цифры "15 448 998,0", "27 581 686,0" заменить соответственно цифрами "20 718 998", "27 456 803,0";</w:t>
      </w:r>
      <w:r>
        <w:br/>
      </w:r>
      <w:r>
        <w:rPr>
          <w:rFonts w:ascii="Times New Roman"/>
          <w:b w:val="false"/>
          <w:i w:val="false"/>
          <w:color w:val="000000"/>
          <w:sz w:val="28"/>
        </w:rPr>
        <w:t>
</w:t>
      </w:r>
      <w:r>
        <w:rPr>
          <w:rFonts w:ascii="Times New Roman"/>
          <w:b w:val="false"/>
          <w:i w:val="false"/>
          <w:color w:val="000000"/>
          <w:sz w:val="28"/>
        </w:rPr>
        <w:t>
      после строки</w:t>
      </w:r>
      <w:r>
        <w:br/>
      </w: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13"/>
        <w:gridCol w:w="1853"/>
        <w:gridCol w:w="1873"/>
        <w:gridCol w:w="1873"/>
        <w:gridCol w:w="195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Повышение</w:t>
            </w:r>
            <w:r>
              <w:br/>
            </w:r>
            <w:r>
              <w:rPr>
                <w:rFonts w:ascii="Times New Roman"/>
                <w:b w:val="false"/>
                <w:i w:val="false"/>
                <w:color w:val="000000"/>
                <w:sz w:val="20"/>
              </w:rPr>
              <w:t>
</w:t>
            </w:r>
            <w:r>
              <w:rPr>
                <w:rFonts w:ascii="Times New Roman"/>
                <w:b w:val="false"/>
                <w:i w:val="false"/>
                <w:color w:val="000000"/>
                <w:sz w:val="20"/>
              </w:rPr>
              <w:t>продуктивности и качества</w:t>
            </w:r>
            <w:r>
              <w:br/>
            </w:r>
            <w:r>
              <w:rPr>
                <w:rFonts w:ascii="Times New Roman"/>
                <w:b w:val="false"/>
                <w:i w:val="false"/>
                <w:color w:val="000000"/>
                <w:sz w:val="20"/>
              </w:rPr>
              <w:t>
</w:t>
            </w:r>
            <w:r>
              <w:rPr>
                <w:rFonts w:ascii="Times New Roman"/>
                <w:b w:val="false"/>
                <w:i w:val="false"/>
                <w:color w:val="000000"/>
                <w:sz w:val="20"/>
              </w:rPr>
              <w:t>продукции животноводства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10 656 728,0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15 448 998,0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27 581 686,0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27 721 338,0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27 858 524,0</w:t>
            </w:r>
          </w:p>
        </w:tc>
      </w:tr>
    </w:tbl>
    <w:bookmarkStart w:name="z352" w:id="49"/>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033"/>
        <w:gridCol w:w="1593"/>
        <w:gridCol w:w="1313"/>
        <w:gridCol w:w="1273"/>
        <w:gridCol w:w="121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«Национальный</w:t>
            </w:r>
            <w:r>
              <w:br/>
            </w:r>
            <w:r>
              <w:rPr>
                <w:rFonts w:ascii="Times New Roman"/>
                <w:b w:val="false"/>
                <w:i w:val="false"/>
                <w:color w:val="000000"/>
                <w:sz w:val="20"/>
              </w:rPr>
              <w:t>
</w:t>
            </w:r>
            <w:r>
              <w:rPr>
                <w:rFonts w:ascii="Times New Roman"/>
                <w:b w:val="false"/>
                <w:i w:val="false"/>
                <w:color w:val="000000"/>
                <w:sz w:val="20"/>
              </w:rPr>
              <w:t>холдинг «КазАгро» для</w:t>
            </w:r>
            <w:r>
              <w:br/>
            </w:r>
            <w:r>
              <w:rPr>
                <w:rFonts w:ascii="Times New Roman"/>
                <w:b w:val="false"/>
                <w:i w:val="false"/>
                <w:color w:val="000000"/>
                <w:sz w:val="20"/>
              </w:rPr>
              <w:t>
</w:t>
            </w:r>
            <w:r>
              <w:rPr>
                <w:rFonts w:ascii="Times New Roman"/>
                <w:b w:val="false"/>
                <w:i w:val="false"/>
                <w:color w:val="000000"/>
                <w:sz w:val="20"/>
              </w:rPr>
              <w:t>реализации государственной</w:t>
            </w:r>
            <w:r>
              <w:br/>
            </w:r>
            <w:r>
              <w:rPr>
                <w:rFonts w:ascii="Times New Roman"/>
                <w:b w:val="false"/>
                <w:i w:val="false"/>
                <w:color w:val="000000"/>
                <w:sz w:val="20"/>
              </w:rPr>
              <w:t>
</w:t>
            </w:r>
            <w:r>
              <w:rPr>
                <w:rFonts w:ascii="Times New Roman"/>
                <w:b w:val="false"/>
                <w:i w:val="false"/>
                <w:color w:val="000000"/>
                <w:sz w:val="20"/>
              </w:rPr>
              <w:t>политики по стимулированию</w:t>
            </w:r>
            <w:r>
              <w:br/>
            </w:r>
            <w:r>
              <w:rPr>
                <w:rFonts w:ascii="Times New Roman"/>
                <w:b w:val="false"/>
                <w:i w:val="false"/>
                <w:color w:val="000000"/>
                <w:sz w:val="20"/>
              </w:rPr>
              <w:t>
</w:t>
            </w:r>
            <w:r>
              <w:rPr>
                <w:rFonts w:ascii="Times New Roman"/>
                <w:b w:val="false"/>
                <w:i w:val="false"/>
                <w:color w:val="000000"/>
                <w:sz w:val="20"/>
              </w:rPr>
              <w:t>развития агропромышленного</w:t>
            </w:r>
            <w:r>
              <w:br/>
            </w:r>
            <w:r>
              <w:rPr>
                <w:rFonts w:ascii="Times New Roman"/>
                <w:b w:val="false"/>
                <w:i w:val="false"/>
                <w:color w:val="000000"/>
                <w:sz w:val="20"/>
              </w:rPr>
              <w:t>
</w:t>
            </w:r>
            <w:r>
              <w:rPr>
                <w:rFonts w:ascii="Times New Roman"/>
                <w:b w:val="false"/>
                <w:i w:val="false"/>
                <w:color w:val="000000"/>
                <w:sz w:val="20"/>
              </w:rPr>
              <w:t>комплекса»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графе 2009 год строки "011 - Строительство, реконструкция и оснащения ветеринарных лаборатории, биохранилища и здания подведомственного учреждения" цифры "1 805 888,0" заменить цифрами "1 681 005,0";</w:t>
      </w:r>
      <w:r>
        <w:br/>
      </w:r>
      <w:r>
        <w:rPr>
          <w:rFonts w:ascii="Times New Roman"/>
          <w:b w:val="false"/>
          <w:i w:val="false"/>
          <w:color w:val="000000"/>
          <w:sz w:val="28"/>
        </w:rPr>
        <w:t>
</w:t>
      </w:r>
      <w:r>
        <w:rPr>
          <w:rFonts w:ascii="Times New Roman"/>
          <w:b w:val="false"/>
          <w:i w:val="false"/>
          <w:color w:val="000000"/>
          <w:sz w:val="28"/>
        </w:rPr>
        <w:t>
      в графах 2008 год (план текущего), 2009 год строки "Задача 1.1.3 Устойчивое развитие и поддержка перерабатывающих производств" цифры "1 829 532,0", "2 362 370,0" заменить соответственно цифрами "1 393 417,3", "2 344 369,0";</w:t>
      </w:r>
      <w:r>
        <w:br/>
      </w:r>
      <w:r>
        <w:rPr>
          <w:rFonts w:ascii="Times New Roman"/>
          <w:b w:val="false"/>
          <w:i w:val="false"/>
          <w:color w:val="000000"/>
          <w:sz w:val="28"/>
        </w:rPr>
        <w:t>
</w:t>
      </w:r>
      <w:r>
        <w:rPr>
          <w:rFonts w:ascii="Times New Roman"/>
          <w:b w:val="false"/>
          <w:i w:val="false"/>
          <w:color w:val="000000"/>
          <w:sz w:val="28"/>
        </w:rPr>
        <w:t>
      в графе 2008 год (план текущего) строки "043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"789 174,0" заменить цифрами "353 059,3";</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"051 - Субсидирование систем управления производством сельскохозяйственной продукции" цифры "60 000,0" заменить цифрами "40 000,0";</w:t>
      </w:r>
      <w:r>
        <w:br/>
      </w:r>
      <w:r>
        <w:rPr>
          <w:rFonts w:ascii="Times New Roman"/>
          <w:b w:val="false"/>
          <w:i w:val="false"/>
          <w:color w:val="000000"/>
          <w:sz w:val="28"/>
        </w:rPr>
        <w:t>
</w:t>
      </w:r>
      <w:r>
        <w:rPr>
          <w:rFonts w:ascii="Times New Roman"/>
          <w:b w:val="false"/>
          <w:i w:val="false"/>
          <w:color w:val="000000"/>
          <w:sz w:val="28"/>
        </w:rPr>
        <w:t>
      в строке "097 - Возмещение ставки вознаграждения (интереса) по финансовому лизингу оборудования для предприятий по переработке сельскохозяйственной продукции" цифры "2 370,0" заменить цифрами "4 369,0";</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2009 год строки "Цель 2. Развитие национальных конкурентных преимуществ отечественной продукции" цифры "4 570 076,0", "5 169 474,0", "6 397 664,0" заменить соответственно цифрами "7 076 176,0", "12 265 588,7", "6 337 664,0";</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строки "Задача 1.2.1 производство качественной конкурентоспособной продукции АПК для занятия экспортных ниш" цифры "1 713 703,0", "2 001 930,0" заменить соответственно цифрами "4 219 803,0", "9 098 144,7";</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строки "043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"1 602 073,0", "1 823 226,0" заменить соответственно цифрами "5 710 246,0", "10 742 566,7";</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"Задача 1.2.2 Обеспечение ускоренного научного и технологического развития АПК за счет построения эффективной системы создания, внедрения и распространения конкурентоспособных научных разработок и развития человеческого капитала" цифры "5 767 160,0" заменить цифрами "5 707 160,0";</w:t>
      </w:r>
      <w:r>
        <w:br/>
      </w:r>
      <w:r>
        <w:rPr>
          <w:rFonts w:ascii="Times New Roman"/>
          <w:b w:val="false"/>
          <w:i w:val="false"/>
          <w:color w:val="000000"/>
          <w:sz w:val="28"/>
        </w:rPr>
        <w:t>
</w:t>
      </w:r>
      <w:r>
        <w:rPr>
          <w:rFonts w:ascii="Times New Roman"/>
          <w:b w:val="false"/>
          <w:i w:val="false"/>
          <w:color w:val="000000"/>
          <w:sz w:val="28"/>
        </w:rPr>
        <w:t>
      в строке "007 - Строительство и реконструкция объектов образования в сфере сельского хозяйства" цифры "80 686,0" заменить цифрами "20 686,0";</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2009 год:</w:t>
      </w:r>
      <w:r>
        <w:br/>
      </w:r>
      <w:r>
        <w:rPr>
          <w:rFonts w:ascii="Times New Roman"/>
          <w:b w:val="false"/>
          <w:i w:val="false"/>
          <w:color w:val="000000"/>
          <w:sz w:val="28"/>
        </w:rPr>
        <w:t>
</w:t>
      </w:r>
      <w:r>
        <w:rPr>
          <w:rFonts w:ascii="Times New Roman"/>
          <w:b w:val="false"/>
          <w:i w:val="false"/>
          <w:color w:val="000000"/>
          <w:sz w:val="28"/>
        </w:rPr>
        <w:t>
      в строке "Цель 3. Развитие современной инфраструктуры отраслей АПК и повышение технической оснащенности" цифры "19 862 048,0", "25 752 331,0", "7 996 519,0" заменить соответственно цифрами "20 428 937,3", "15 454 331,0", "7 626 604,0";</w:t>
      </w:r>
      <w:r>
        <w:br/>
      </w:r>
      <w:r>
        <w:rPr>
          <w:rFonts w:ascii="Times New Roman"/>
          <w:b w:val="false"/>
          <w:i w:val="false"/>
          <w:color w:val="000000"/>
          <w:sz w:val="28"/>
        </w:rPr>
        <w:t>
</w:t>
      </w:r>
      <w:r>
        <w:rPr>
          <w:rFonts w:ascii="Times New Roman"/>
          <w:b w:val="false"/>
          <w:i w:val="false"/>
          <w:color w:val="000000"/>
          <w:sz w:val="28"/>
        </w:rPr>
        <w:t>
      в строке "Задача 1.3.1 Развитие обслуживающей инфраструктуры отраслей АПК", цифры "12 489 145,0", "12 445 961,0", "6 473 373,0" заменить соответственно цифрами "13 056 034,3", "9 377 961,0", "6 126 785,0";</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"021 - Агрохимическое и агроклиматическое обеспечение сельскохозяйственного производства" цифры "45 241,0" заменить цифрами "38 140,0";</w:t>
      </w:r>
      <w:r>
        <w:br/>
      </w:r>
      <w:r>
        <w:rPr>
          <w:rFonts w:ascii="Times New Roman"/>
          <w:b w:val="false"/>
          <w:i w:val="false"/>
          <w:color w:val="000000"/>
          <w:sz w:val="28"/>
        </w:rPr>
        <w:t>
</w:t>
      </w:r>
      <w:r>
        <w:rPr>
          <w:rFonts w:ascii="Times New Roman"/>
          <w:b w:val="false"/>
          <w:i w:val="false"/>
          <w:color w:val="000000"/>
          <w:sz w:val="28"/>
        </w:rPr>
        <w:t>
      в строке "112 - Создание единой автоматизированной системы управления отраслями агропромышленного комплекса "E-Agriculture" цифры "414 135,0" заменить цифрами "412 666,0";</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2009 год строки "043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"10 686 900,0", "10 381 200,0", "3 200 000,0" заменить соответственно цифрами "11 253 789,3", "7 313 200,0", "2 200 000";</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"016 - Постприватизационная поддержка сельского хозяйства" цифры "179 754,0" заменить цифрами "106 575,0";</w:t>
      </w:r>
      <w:r>
        <w:br/>
      </w:r>
      <w:r>
        <w:rPr>
          <w:rFonts w:ascii="Times New Roman"/>
          <w:b w:val="false"/>
          <w:i w:val="false"/>
          <w:color w:val="000000"/>
          <w:sz w:val="28"/>
        </w:rPr>
        <w:t>
</w:t>
      </w:r>
      <w:r>
        <w:rPr>
          <w:rFonts w:ascii="Times New Roman"/>
          <w:b w:val="false"/>
          <w:i w:val="false"/>
          <w:color w:val="000000"/>
          <w:sz w:val="28"/>
        </w:rPr>
        <w:t>
      в строке "056 - Повышение конкурентоспособности сельскохозяйственной продукции" цифры "1 877 541,0" заменить цифрами "1 612 702,0";</w:t>
      </w:r>
      <w:r>
        <w:br/>
      </w:r>
      <w:r>
        <w:rPr>
          <w:rFonts w:ascii="Times New Roman"/>
          <w:b w:val="false"/>
          <w:i w:val="false"/>
          <w:color w:val="000000"/>
          <w:sz w:val="28"/>
        </w:rPr>
        <w:t>
</w:t>
      </w:r>
      <w:r>
        <w:rPr>
          <w:rFonts w:ascii="Times New Roman"/>
          <w:b w:val="false"/>
          <w:i w:val="false"/>
          <w:color w:val="000000"/>
          <w:sz w:val="28"/>
        </w:rPr>
        <w:t>
      в графах 2008 год (план текущего), 2009 год строки "Задача 1.3.2 Техническое и технологическое перевооружение" цифры "13 306 370,0", "1 523 146,0" заменить соответственно цифрами "6 076 370,0", "1 499 819,0";</w:t>
      </w:r>
      <w:r>
        <w:br/>
      </w:r>
      <w:r>
        <w:rPr>
          <w:rFonts w:ascii="Times New Roman"/>
          <w:b w:val="false"/>
          <w:i w:val="false"/>
          <w:color w:val="000000"/>
          <w:sz w:val="28"/>
        </w:rPr>
        <w:t>
</w:t>
      </w:r>
      <w:r>
        <w:rPr>
          <w:rFonts w:ascii="Times New Roman"/>
          <w:b w:val="false"/>
          <w:i w:val="false"/>
          <w:color w:val="000000"/>
          <w:sz w:val="28"/>
        </w:rPr>
        <w:t>
      в графе 2009 год строки "047 - Государственный учет и регистрация тракторов, прицепов к ним, самоходных сельскохозяйственных, мелиоративных и дорожно-строительных машин и механизмов" цифры "144 048,0" заменить цифрами "120 721,0";</w:t>
      </w:r>
      <w:r>
        <w:br/>
      </w:r>
      <w:r>
        <w:rPr>
          <w:rFonts w:ascii="Times New Roman"/>
          <w:b w:val="false"/>
          <w:i w:val="false"/>
          <w:color w:val="000000"/>
          <w:sz w:val="28"/>
        </w:rPr>
        <w:t>
</w:t>
      </w:r>
      <w:r>
        <w:rPr>
          <w:rFonts w:ascii="Times New Roman"/>
          <w:b w:val="false"/>
          <w:i w:val="false"/>
          <w:color w:val="000000"/>
          <w:sz w:val="28"/>
        </w:rPr>
        <w:t>
      в графе 2008 год (план текущего) строки "043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"13 054 600,0" заменить цифрами "18 879 200,0";</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"Стратегическое направление 2. Сохранение, рациональное использование и воспроизводство лесных ресурсов, ресурсов животного мира, объектов природно-заповедного фонда, а также создание условий для устойчивого водообеспечения и эффективного уровня водопользования" цифры "60 441 841,0" заменить цифрами "56 308 849,0";</w:t>
      </w:r>
      <w:r>
        <w:br/>
      </w:r>
      <w:r>
        <w:rPr>
          <w:rFonts w:ascii="Times New Roman"/>
          <w:b w:val="false"/>
          <w:i w:val="false"/>
          <w:color w:val="000000"/>
          <w:sz w:val="28"/>
        </w:rPr>
        <w:t>
</w:t>
      </w:r>
      <w:r>
        <w:rPr>
          <w:rFonts w:ascii="Times New Roman"/>
          <w:b w:val="false"/>
          <w:i w:val="false"/>
          <w:color w:val="000000"/>
          <w:sz w:val="28"/>
        </w:rPr>
        <w:t>
      в строке "Цель 1. Обеспечение сохранения, воспроизводства и рационального использования лесных ресурсов, ресурсов животного мира, объектов природно-заповедного фонда" цифры "9 045 694,0" заменить цифрами "8 496 910,0";</w:t>
      </w:r>
      <w:r>
        <w:br/>
      </w:r>
      <w:r>
        <w:rPr>
          <w:rFonts w:ascii="Times New Roman"/>
          <w:b w:val="false"/>
          <w:i w:val="false"/>
          <w:color w:val="000000"/>
          <w:sz w:val="28"/>
        </w:rPr>
        <w:t>
</w:t>
      </w:r>
      <w:r>
        <w:rPr>
          <w:rFonts w:ascii="Times New Roman"/>
          <w:b w:val="false"/>
          <w:i w:val="false"/>
          <w:color w:val="000000"/>
          <w:sz w:val="28"/>
        </w:rPr>
        <w:t>
      в строке "Задача 2.1.1 Увеличение лесистости территории республики, озеленение населенных пунктов, создание и расширение зеленых зон вокруг них, развитие плантационного выращивания древесных пород и частного лесного фонда, рациональное использование лесных ресурсов" цифры "4 219 746,0" заменить цифрами "3 985 140,0";</w:t>
      </w:r>
      <w:r>
        <w:br/>
      </w:r>
      <w:r>
        <w:rPr>
          <w:rFonts w:ascii="Times New Roman"/>
          <w:b w:val="false"/>
          <w:i w:val="false"/>
          <w:color w:val="000000"/>
          <w:sz w:val="28"/>
        </w:rPr>
        <w:t>
</w:t>
      </w:r>
      <w:r>
        <w:rPr>
          <w:rFonts w:ascii="Times New Roman"/>
          <w:b w:val="false"/>
          <w:i w:val="false"/>
          <w:color w:val="000000"/>
          <w:sz w:val="28"/>
        </w:rPr>
        <w:t>
      в строке "044 - Сохранение лесов и увеличение лесистости территории республики" цифры "826 916,0" заменить цифрами "592 310,0";</w:t>
      </w:r>
      <w:r>
        <w:br/>
      </w:r>
      <w:r>
        <w:rPr>
          <w:rFonts w:ascii="Times New Roman"/>
          <w:b w:val="false"/>
          <w:i w:val="false"/>
          <w:color w:val="000000"/>
          <w:sz w:val="28"/>
        </w:rPr>
        <w:t>
</w:t>
      </w:r>
      <w:r>
        <w:rPr>
          <w:rFonts w:ascii="Times New Roman"/>
          <w:b w:val="false"/>
          <w:i w:val="false"/>
          <w:color w:val="000000"/>
          <w:sz w:val="28"/>
        </w:rPr>
        <w:t>
      в строке "Задача 2.1.3 Обеспечение охраны, воспроизводства рыбных ресурсов, государственного контроля и регулирования рыболовства" цифры "867 105,0" заменить цифрами "552 927,0";</w:t>
      </w:r>
      <w:r>
        <w:br/>
      </w:r>
      <w:r>
        <w:rPr>
          <w:rFonts w:ascii="Times New Roman"/>
          <w:b w:val="false"/>
          <w:i w:val="false"/>
          <w:color w:val="000000"/>
          <w:sz w:val="28"/>
        </w:rPr>
        <w:t>
</w:t>
      </w:r>
      <w:r>
        <w:rPr>
          <w:rFonts w:ascii="Times New Roman"/>
          <w:b w:val="false"/>
          <w:i w:val="false"/>
          <w:color w:val="000000"/>
          <w:sz w:val="28"/>
        </w:rPr>
        <w:t>
      в строке "037 - Государственный учет и кадастр рыбных ресурсов" цифры "132 603,0" заменить цифрами "119 772,0";</w:t>
      </w:r>
      <w:r>
        <w:br/>
      </w:r>
      <w:r>
        <w:rPr>
          <w:rFonts w:ascii="Times New Roman"/>
          <w:b w:val="false"/>
          <w:i w:val="false"/>
          <w:color w:val="000000"/>
          <w:sz w:val="28"/>
        </w:rPr>
        <w:t>
</w:t>
      </w:r>
      <w:r>
        <w:rPr>
          <w:rFonts w:ascii="Times New Roman"/>
          <w:b w:val="false"/>
          <w:i w:val="false"/>
          <w:color w:val="000000"/>
          <w:sz w:val="28"/>
        </w:rPr>
        <w:t>
      в строке "038 - Воспроизводство рыбных ресурсов" цифры "734 502,0" заменить цифрами "433 155,0";</w:t>
      </w:r>
      <w:r>
        <w:br/>
      </w:r>
      <w:r>
        <w:rPr>
          <w:rFonts w:ascii="Times New Roman"/>
          <w:b w:val="false"/>
          <w:i w:val="false"/>
          <w:color w:val="000000"/>
          <w:sz w:val="28"/>
        </w:rPr>
        <w:t>
</w:t>
      </w:r>
      <w:r>
        <w:rPr>
          <w:rFonts w:ascii="Times New Roman"/>
          <w:b w:val="false"/>
          <w:i w:val="false"/>
          <w:color w:val="000000"/>
          <w:sz w:val="28"/>
        </w:rPr>
        <w:t>
      в строке "Цель 2. Регулирование использования и охраны водных ресурсов" цифры "51 396 147,0" заменить цифрами "47 811 939,0";</w:t>
      </w:r>
      <w:r>
        <w:br/>
      </w:r>
      <w:r>
        <w:rPr>
          <w:rFonts w:ascii="Times New Roman"/>
          <w:b w:val="false"/>
          <w:i w:val="false"/>
          <w:color w:val="000000"/>
          <w:sz w:val="28"/>
        </w:rPr>
        <w:t>
</w:t>
      </w:r>
      <w:r>
        <w:rPr>
          <w:rFonts w:ascii="Times New Roman"/>
          <w:b w:val="false"/>
          <w:i w:val="false"/>
          <w:color w:val="000000"/>
          <w:sz w:val="28"/>
        </w:rPr>
        <w:t>
      в строке "Задача 2.2.1 Внедрение принципов интегрированного управления водными ресурсами" цифры "176 700,0" заменить цифрами "123 500,0";</w:t>
      </w:r>
      <w:r>
        <w:br/>
      </w:r>
      <w:r>
        <w:rPr>
          <w:rFonts w:ascii="Times New Roman"/>
          <w:b w:val="false"/>
          <w:i w:val="false"/>
          <w:color w:val="000000"/>
          <w:sz w:val="28"/>
        </w:rPr>
        <w:t>
</w:t>
      </w:r>
      <w:r>
        <w:rPr>
          <w:rFonts w:ascii="Times New Roman"/>
          <w:b w:val="false"/>
          <w:i w:val="false"/>
          <w:color w:val="000000"/>
          <w:sz w:val="28"/>
        </w:rPr>
        <w:t>
      в строке "093 - Интегрированное управление водными ресурсами и повышение эффективности водопользования" цифры "176 700,0" заменить цифрами "123 500,0";</w:t>
      </w:r>
      <w:r>
        <w:br/>
      </w:r>
      <w:r>
        <w:rPr>
          <w:rFonts w:ascii="Times New Roman"/>
          <w:b w:val="false"/>
          <w:i w:val="false"/>
          <w:color w:val="000000"/>
          <w:sz w:val="28"/>
        </w:rPr>
        <w:t>
</w:t>
      </w:r>
      <w:r>
        <w:rPr>
          <w:rFonts w:ascii="Times New Roman"/>
          <w:b w:val="false"/>
          <w:i w:val="false"/>
          <w:color w:val="000000"/>
          <w:sz w:val="28"/>
        </w:rPr>
        <w:t>
      в строке "Задача 2.2.3 Обеспечение безопасной и надежной эксплуатации систем водоснабжения, гидротехнических сооружений" цифры "14 206 620,0" заменить цифрами "11 632 925,0";</w:t>
      </w:r>
      <w:r>
        <w:br/>
      </w:r>
      <w:r>
        <w:rPr>
          <w:rFonts w:ascii="Times New Roman"/>
          <w:b w:val="false"/>
          <w:i w:val="false"/>
          <w:color w:val="000000"/>
          <w:sz w:val="28"/>
        </w:rPr>
        <w:t>
</w:t>
      </w:r>
      <w:r>
        <w:rPr>
          <w:rFonts w:ascii="Times New Roman"/>
          <w:b w:val="false"/>
          <w:i w:val="false"/>
          <w:color w:val="000000"/>
          <w:sz w:val="28"/>
        </w:rPr>
        <w:t>
      в строке "012 - Регулирование русла реки Сырдарьи и сохранение северной части Аральского моря (2 фаза)" цифры "81 000,0" заменить цифрами "78 400,0";</w:t>
      </w:r>
      <w:r>
        <w:br/>
      </w:r>
      <w:r>
        <w:rPr>
          <w:rFonts w:ascii="Times New Roman"/>
          <w:b w:val="false"/>
          <w:i w:val="false"/>
          <w:color w:val="000000"/>
          <w:sz w:val="28"/>
        </w:rPr>
        <w:t>
</w:t>
      </w:r>
      <w:r>
        <w:rPr>
          <w:rFonts w:ascii="Times New Roman"/>
          <w:b w:val="false"/>
          <w:i w:val="false"/>
          <w:color w:val="000000"/>
          <w:sz w:val="28"/>
        </w:rPr>
        <w:t>
      в строке "027 - Регулирование русла реки Сырдарьи и сохранение северной части Аральского моря (1 фаза)" цифры "662 718,0" заменить цифрами "507 704,0";</w:t>
      </w:r>
      <w:r>
        <w:br/>
      </w:r>
      <w:r>
        <w:rPr>
          <w:rFonts w:ascii="Times New Roman"/>
          <w:b w:val="false"/>
          <w:i w:val="false"/>
          <w:color w:val="000000"/>
          <w:sz w:val="28"/>
        </w:rPr>
        <w:t>
</w:t>
      </w:r>
      <w:r>
        <w:rPr>
          <w:rFonts w:ascii="Times New Roman"/>
          <w:b w:val="false"/>
          <w:i w:val="false"/>
          <w:color w:val="000000"/>
          <w:sz w:val="28"/>
        </w:rPr>
        <w:t>
      в строке "031 - Реконструкция гидротехнических сооружений" цифры "6 043 327,0" заменить цифрами "5 889 011,0";</w:t>
      </w:r>
      <w:r>
        <w:br/>
      </w:r>
      <w:r>
        <w:rPr>
          <w:rFonts w:ascii="Times New Roman"/>
          <w:b w:val="false"/>
          <w:i w:val="false"/>
          <w:color w:val="000000"/>
          <w:sz w:val="28"/>
        </w:rPr>
        <w:t>
</w:t>
      </w:r>
      <w:r>
        <w:rPr>
          <w:rFonts w:ascii="Times New Roman"/>
          <w:b w:val="false"/>
          <w:i w:val="false"/>
          <w:color w:val="000000"/>
          <w:sz w:val="28"/>
        </w:rPr>
        <w:t>
      в строке "032 - Развитие объектов охраны подземных вод и очистки промышленных стоков в городе Усть-Каменогорск" цифры "840 114,0" заменить цифрами "340 649,0";</w:t>
      </w:r>
      <w:r>
        <w:br/>
      </w:r>
      <w:r>
        <w:rPr>
          <w:rFonts w:ascii="Times New Roman"/>
          <w:b w:val="false"/>
          <w:i w:val="false"/>
          <w:color w:val="000000"/>
          <w:sz w:val="28"/>
        </w:rPr>
        <w:t>
</w:t>
      </w:r>
      <w:r>
        <w:rPr>
          <w:rFonts w:ascii="Times New Roman"/>
          <w:b w:val="false"/>
          <w:i w:val="false"/>
          <w:color w:val="000000"/>
          <w:sz w:val="28"/>
        </w:rPr>
        <w:t>
      в строке "034 - Эксплуатация республиканских водохозяйственных объектов, не связанных с подачей воды" цифры "1 722 341,0" заменить цифрами "1 760 041,0";</w:t>
      </w:r>
      <w:r>
        <w:br/>
      </w:r>
      <w:r>
        <w:rPr>
          <w:rFonts w:ascii="Times New Roman"/>
          <w:b w:val="false"/>
          <w:i w:val="false"/>
          <w:color w:val="000000"/>
          <w:sz w:val="28"/>
        </w:rPr>
        <w:t>
</w:t>
      </w:r>
      <w:r>
        <w:rPr>
          <w:rFonts w:ascii="Times New Roman"/>
          <w:b w:val="false"/>
          <w:i w:val="false"/>
          <w:color w:val="000000"/>
          <w:sz w:val="28"/>
        </w:rPr>
        <w:t>
      в строке "041 - Реабилитация и управление окружающей средой бассейна рек Нура-Ишим" цифры "4 144 220,0" заменить цифрами "2 344 220,0";</w:t>
      </w:r>
      <w:r>
        <w:br/>
      </w:r>
      <w:r>
        <w:rPr>
          <w:rFonts w:ascii="Times New Roman"/>
          <w:b w:val="false"/>
          <w:i w:val="false"/>
          <w:color w:val="000000"/>
          <w:sz w:val="28"/>
        </w:rPr>
        <w:t>
</w:t>
      </w:r>
      <w:r>
        <w:rPr>
          <w:rFonts w:ascii="Times New Roman"/>
          <w:b w:val="false"/>
          <w:i w:val="false"/>
          <w:color w:val="000000"/>
          <w:sz w:val="28"/>
        </w:rPr>
        <w:t>
      в строке "Задача 2.2.4 Устойчивое развитие системы водоснабжения и водохозяйственных сооружений" цифры "36 415 234,0" заменить цифрами "35 457 921,0";</w:t>
      </w:r>
      <w:r>
        <w:br/>
      </w:r>
      <w:r>
        <w:rPr>
          <w:rFonts w:ascii="Times New Roman"/>
          <w:b w:val="false"/>
          <w:i w:val="false"/>
          <w:color w:val="000000"/>
          <w:sz w:val="28"/>
        </w:rPr>
        <w:t>
</w:t>
      </w:r>
      <w:r>
        <w:rPr>
          <w:rFonts w:ascii="Times New Roman"/>
          <w:b w:val="false"/>
          <w:i w:val="false"/>
          <w:color w:val="000000"/>
          <w:sz w:val="28"/>
        </w:rPr>
        <w:t>
      в строке "010 - Целевые текущие трансферты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цифры "2 034 034,0" заменить цифрами "2 176 334,0";</w:t>
      </w:r>
      <w:r>
        <w:br/>
      </w:r>
      <w:r>
        <w:rPr>
          <w:rFonts w:ascii="Times New Roman"/>
          <w:b w:val="false"/>
          <w:i w:val="false"/>
          <w:color w:val="000000"/>
          <w:sz w:val="28"/>
        </w:rPr>
        <w:t>
</w:t>
      </w:r>
      <w:r>
        <w:rPr>
          <w:rFonts w:ascii="Times New Roman"/>
          <w:b w:val="false"/>
          <w:i w:val="false"/>
          <w:color w:val="000000"/>
          <w:sz w:val="28"/>
        </w:rPr>
        <w:t>
      в строке "017 - Целевые трансферты на развитие областным бюджетам, бюджетам городов Астаны и Алматы на развитие системы водоснабжения" цифры "22 882 178,0" заменить цифрами "22 998 170,0";</w:t>
      </w:r>
      <w:r>
        <w:br/>
      </w:r>
      <w:r>
        <w:rPr>
          <w:rFonts w:ascii="Times New Roman"/>
          <w:b w:val="false"/>
          <w:i w:val="false"/>
          <w:color w:val="000000"/>
          <w:sz w:val="28"/>
        </w:rPr>
        <w:t>
</w:t>
      </w:r>
      <w:r>
        <w:rPr>
          <w:rFonts w:ascii="Times New Roman"/>
          <w:b w:val="false"/>
          <w:i w:val="false"/>
          <w:color w:val="000000"/>
          <w:sz w:val="28"/>
        </w:rPr>
        <w:t>
      в строке "029 - Строительство и реконструкция системы водоснабжения" цифры "11 499 022,0" заменить цифрами "10 283 417,0";</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2009 год строки "Стратегическое направление 3. Создание нормальных условий жизнеобеспечения села (аула) на основе оптимизации сельского расселения, обеспечение роста потенциала сельских территорий через интегрирование программ городского и сельского развития" цифры "2 009 600,0", "2 800 000,0", "1 986 359,0" заменить соответственно цифрами "2 350 000,0", "2 821 000,0", "5 984 964,0";</w:t>
      </w:r>
      <w:r>
        <w:br/>
      </w:r>
      <w:r>
        <w:rPr>
          <w:rFonts w:ascii="Times New Roman"/>
          <w:b w:val="false"/>
          <w:i w:val="false"/>
          <w:color w:val="000000"/>
          <w:sz w:val="28"/>
        </w:rPr>
        <w:t>
</w:t>
      </w:r>
      <w:r>
        <w:rPr>
          <w:rFonts w:ascii="Times New Roman"/>
          <w:b w:val="false"/>
          <w:i w:val="false"/>
          <w:color w:val="000000"/>
          <w:sz w:val="28"/>
        </w:rPr>
        <w:t>
      в графе 2009 год:</w:t>
      </w:r>
      <w:r>
        <w:br/>
      </w:r>
      <w:r>
        <w:rPr>
          <w:rFonts w:ascii="Times New Roman"/>
          <w:b w:val="false"/>
          <w:i w:val="false"/>
          <w:color w:val="000000"/>
          <w:sz w:val="28"/>
        </w:rPr>
        <w:t>
</w:t>
      </w:r>
      <w:r>
        <w:rPr>
          <w:rFonts w:ascii="Times New Roman"/>
          <w:b w:val="false"/>
          <w:i w:val="false"/>
          <w:color w:val="000000"/>
          <w:sz w:val="28"/>
        </w:rPr>
        <w:t>
      в строке "Цель 1. Создание нормальных условий жизнеобеспечения села (аула) и обеспечение роста потенциала сельских территорий" цифры "1 986 359,0" заменить цифрами "5 984 964,0";</w:t>
      </w:r>
      <w:r>
        <w:br/>
      </w:r>
      <w:r>
        <w:rPr>
          <w:rFonts w:ascii="Times New Roman"/>
          <w:b w:val="false"/>
          <w:i w:val="false"/>
          <w:color w:val="000000"/>
          <w:sz w:val="28"/>
        </w:rPr>
        <w:t>
</w:t>
      </w:r>
      <w:r>
        <w:rPr>
          <w:rFonts w:ascii="Times New Roman"/>
          <w:b w:val="false"/>
          <w:i w:val="false"/>
          <w:color w:val="000000"/>
          <w:sz w:val="28"/>
        </w:rPr>
        <w:t>
      в строке "Задача 3.1.1 Устойчивое развитие сельских территорий республики на основе использования региональных конкурентных преимуществ, предоставления для сельского населения качественных услуг социальной сферы" цифры "986 359,0" заменить цифрами "4 984 964,0";</w:t>
      </w:r>
      <w:r>
        <w:br/>
      </w:r>
      <w:r>
        <w:rPr>
          <w:rFonts w:ascii="Times New Roman"/>
          <w:b w:val="false"/>
          <w:i w:val="false"/>
          <w:color w:val="000000"/>
          <w:sz w:val="28"/>
        </w:rPr>
        <w:t>
</w:t>
      </w:r>
      <w:r>
        <w:rPr>
          <w:rFonts w:ascii="Times New Roman"/>
          <w:b w:val="false"/>
          <w:i w:val="false"/>
          <w:color w:val="000000"/>
          <w:sz w:val="28"/>
        </w:rPr>
        <w:t>
      в строке "095 - Целевые текущие трансферты областным бюджетам, бюджетам городов Астаны и Алматы для реализации мер социальной поддержки специалистов социальной сферы сельских населенных пунктов" цифры "986 359,0" заменить цифрами "611 264,0";</w:t>
      </w:r>
      <w:r>
        <w:br/>
      </w:r>
      <w:r>
        <w:rPr>
          <w:rFonts w:ascii="Times New Roman"/>
          <w:b w:val="false"/>
          <w:i w:val="false"/>
          <w:color w:val="000000"/>
          <w:sz w:val="28"/>
        </w:rPr>
        <w:t>
</w:t>
      </w:r>
      <w:r>
        <w:rPr>
          <w:rFonts w:ascii="Times New Roman"/>
          <w:b w:val="false"/>
          <w:i w:val="false"/>
          <w:color w:val="000000"/>
          <w:sz w:val="28"/>
        </w:rPr>
        <w:t>
      после строки</w:t>
      </w:r>
      <w:r>
        <w:br/>
      </w: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793"/>
        <w:gridCol w:w="913"/>
        <w:gridCol w:w="1513"/>
        <w:gridCol w:w="2193"/>
        <w:gridCol w:w="193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 Целевые текущие трансферты</w:t>
            </w:r>
            <w:r>
              <w:br/>
            </w:r>
            <w:r>
              <w:rPr>
                <w:rFonts w:ascii="Times New Roman"/>
                <w:b w:val="false"/>
                <w:i w:val="false"/>
                <w:color w:val="000000"/>
                <w:sz w:val="20"/>
              </w:rPr>
              <w:t>
</w:t>
            </w:r>
            <w:r>
              <w:rPr>
                <w:rFonts w:ascii="Times New Roman"/>
                <w:b w:val="false"/>
                <w:i w:val="false"/>
                <w:color w:val="000000"/>
                <w:sz w:val="20"/>
              </w:rPr>
              <w:t>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для реализации мер</w:t>
            </w:r>
            <w:r>
              <w:br/>
            </w:r>
            <w:r>
              <w:rPr>
                <w:rFonts w:ascii="Times New Roman"/>
                <w:b w:val="false"/>
                <w:i w:val="false"/>
                <w:color w:val="000000"/>
                <w:sz w:val="20"/>
              </w:rPr>
              <w:t>
</w:t>
            </w:r>
            <w:r>
              <w:rPr>
                <w:rFonts w:ascii="Times New Roman"/>
                <w:b w:val="false"/>
                <w:i w:val="false"/>
                <w:color w:val="000000"/>
                <w:sz w:val="20"/>
              </w:rPr>
              <w:t>социальной поддержки специалистов</w:t>
            </w:r>
            <w:r>
              <w:br/>
            </w:r>
            <w:r>
              <w:rPr>
                <w:rFonts w:ascii="Times New Roman"/>
                <w:b w:val="false"/>
                <w:i w:val="false"/>
                <w:color w:val="000000"/>
                <w:sz w:val="20"/>
              </w:rPr>
              <w:t>
</w:t>
            </w:r>
            <w:r>
              <w:rPr>
                <w:rFonts w:ascii="Times New Roman"/>
                <w:b w:val="false"/>
                <w:i w:val="false"/>
                <w:color w:val="000000"/>
                <w:sz w:val="20"/>
              </w:rPr>
              <w:t>социальной сферы сельских 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986 359,0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1 210 592,0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1 349 533,0</w:t>
            </w:r>
          </w:p>
        </w:tc>
      </w:tr>
    </w:tbl>
    <w:bookmarkStart w:name="z406" w:id="51"/>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853"/>
        <w:gridCol w:w="813"/>
        <w:gridCol w:w="1933"/>
        <w:gridCol w:w="873"/>
        <w:gridCol w:w="93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 Целевые текущие трансферты</w:t>
            </w:r>
            <w:r>
              <w:br/>
            </w:r>
            <w:r>
              <w:rPr>
                <w:rFonts w:ascii="Times New Roman"/>
                <w:b w:val="false"/>
                <w:i w:val="false"/>
                <w:color w:val="000000"/>
                <w:sz w:val="20"/>
              </w:rPr>
              <w:t>
</w:t>
            </w:r>
            <w:r>
              <w:rPr>
                <w:rFonts w:ascii="Times New Roman"/>
                <w:b w:val="false"/>
                <w:i w:val="false"/>
                <w:color w:val="000000"/>
                <w:sz w:val="20"/>
              </w:rPr>
              <w:t>областным бюджетам на финансирование</w:t>
            </w:r>
            <w:r>
              <w:br/>
            </w:r>
            <w:r>
              <w:rPr>
                <w:rFonts w:ascii="Times New Roman"/>
                <w:b w:val="false"/>
                <w:i w:val="false"/>
                <w:color w:val="000000"/>
                <w:sz w:val="20"/>
              </w:rPr>
              <w:t>
</w:t>
            </w:r>
            <w:r>
              <w:rPr>
                <w:rFonts w:ascii="Times New Roman"/>
                <w:b w:val="false"/>
                <w:i w:val="false"/>
                <w:color w:val="000000"/>
                <w:sz w:val="20"/>
              </w:rPr>
              <w:t>социальных проектов в поселках,</w:t>
            </w:r>
            <w:r>
              <w:br/>
            </w:r>
            <w:r>
              <w:rPr>
                <w:rFonts w:ascii="Times New Roman"/>
                <w:b w:val="false"/>
                <w:i w:val="false"/>
                <w:color w:val="000000"/>
                <w:sz w:val="20"/>
              </w:rPr>
              <w:t>
</w:t>
            </w:r>
            <w:r>
              <w:rPr>
                <w:rFonts w:ascii="Times New Roman"/>
                <w:b w:val="false"/>
                <w:i w:val="false"/>
                <w:color w:val="000000"/>
                <w:sz w:val="20"/>
              </w:rPr>
              <w:t>аулах (селах), аульных (сельских)</w:t>
            </w:r>
            <w:r>
              <w:br/>
            </w:r>
            <w:r>
              <w:rPr>
                <w:rFonts w:ascii="Times New Roman"/>
                <w:b w:val="false"/>
                <w:i w:val="false"/>
                <w:color w:val="000000"/>
                <w:sz w:val="20"/>
              </w:rPr>
              <w:t>
</w:t>
            </w:r>
            <w:r>
              <w:rPr>
                <w:rFonts w:ascii="Times New Roman"/>
                <w:b w:val="false"/>
                <w:i w:val="false"/>
                <w:color w:val="000000"/>
                <w:sz w:val="20"/>
              </w:rPr>
              <w:t>округах в рамках реализации</w:t>
            </w:r>
            <w:r>
              <w:br/>
            </w:r>
            <w:r>
              <w:rPr>
                <w:rFonts w:ascii="Times New Roman"/>
                <w:b w:val="false"/>
                <w:i w:val="false"/>
                <w:color w:val="000000"/>
                <w:sz w:val="20"/>
              </w:rPr>
              <w:t>
</w:t>
            </w:r>
            <w:r>
              <w:rPr>
                <w:rFonts w:ascii="Times New Roman"/>
                <w:b w:val="false"/>
                <w:i w:val="false"/>
                <w:color w:val="000000"/>
                <w:sz w:val="20"/>
              </w:rPr>
              <w:t>стратегии региональной занятости и</w:t>
            </w:r>
            <w:r>
              <w:br/>
            </w:r>
            <w:r>
              <w:rPr>
                <w:rFonts w:ascii="Times New Roman"/>
                <w:b w:val="false"/>
                <w:i w:val="false"/>
                <w:color w:val="000000"/>
                <w:sz w:val="20"/>
              </w:rPr>
              <w:t>
</w:t>
            </w:r>
            <w:r>
              <w:rPr>
                <w:rFonts w:ascii="Times New Roman"/>
                <w:b w:val="false"/>
                <w:i w:val="false"/>
                <w:color w:val="000000"/>
                <w:sz w:val="20"/>
              </w:rPr>
              <w:t>переподготовки кадров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4 373 700,0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7" w:id="52"/>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графах 2007 год (отчет), 2008 год (план текущего):</w:t>
      </w:r>
      <w:r>
        <w:br/>
      </w:r>
      <w:r>
        <w:rPr>
          <w:rFonts w:ascii="Times New Roman"/>
          <w:b w:val="false"/>
          <w:i w:val="false"/>
          <w:color w:val="000000"/>
          <w:sz w:val="28"/>
        </w:rPr>
        <w:t>
</w:t>
      </w:r>
      <w:r>
        <w:rPr>
          <w:rFonts w:ascii="Times New Roman"/>
          <w:b w:val="false"/>
          <w:i w:val="false"/>
          <w:color w:val="000000"/>
          <w:sz w:val="28"/>
        </w:rPr>
        <w:t>
      в строке "Задача 3.1.2 Обеспечение доступа сельского населения к микрокредитным ресурсам" цифры "2 009 600,0", "2 800 000,0" заменить соответственно цифрами "2 350 000,0", "2 821 000,0";</w:t>
      </w:r>
      <w:r>
        <w:br/>
      </w:r>
      <w:r>
        <w:rPr>
          <w:rFonts w:ascii="Times New Roman"/>
          <w:b w:val="false"/>
          <w:i w:val="false"/>
          <w:color w:val="000000"/>
          <w:sz w:val="28"/>
        </w:rPr>
        <w:t>
</w:t>
      </w:r>
      <w:r>
        <w:rPr>
          <w:rFonts w:ascii="Times New Roman"/>
          <w:b w:val="false"/>
          <w:i w:val="false"/>
          <w:color w:val="000000"/>
          <w:sz w:val="28"/>
        </w:rPr>
        <w:t>
      в строке "043 "Увеличение уставного капитала АО "Национальный холдинг "КазАгро" для реализации государственной политики по стимулированию развития агропромышленного комплекса" цифры "2 009 600,0", "2 800 000,0" заменить соответственно цифрами "2 350 000,0", "2 821 000,0";</w:t>
      </w:r>
      <w:r>
        <w:br/>
      </w:r>
      <w:r>
        <w:rPr>
          <w:rFonts w:ascii="Times New Roman"/>
          <w:b w:val="false"/>
          <w:i w:val="false"/>
          <w:color w:val="000000"/>
          <w:sz w:val="28"/>
        </w:rPr>
        <w:t>
</w:t>
      </w:r>
      <w:r>
        <w:rPr>
          <w:rFonts w:ascii="Times New Roman"/>
          <w:b w:val="false"/>
          <w:i w:val="false"/>
          <w:color w:val="000000"/>
          <w:sz w:val="28"/>
        </w:rPr>
        <w:t>
      в графах 2007 год (отчет), 2008 год (план текущего), 2009 год строки "Итого бюджет Министерства сельского хозяйства" цифры "110 467 121,0", "138 369 762,0", "157 761 747,0" заменить соответственно цифрами "114 989 921,0", "140 956 862,0", "157 351 610,0".</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52"/>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