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e54e8" w14:textId="f9e54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декабря 2008 года № 1219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2009 года № 2241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"О республиканском бюджете на 2009-2011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2008 года № 1219 "Об утверждении Стратегического плана Министерства транспорта и коммуникаций Республики Казахстан на 2009 - 2011 годы"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транспорта и коммуникаций Республики Казахстан на 2009 - 2011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7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"Бюджетные программы"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2009 год № 2241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Бюджетные программы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Свод бюджетных расходов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3"/>
        <w:gridCol w:w="1753"/>
        <w:gridCol w:w="1693"/>
        <w:gridCol w:w="1693"/>
        <w:gridCol w:w="1533"/>
        <w:gridCol w:w="2273"/>
      </w:tblGrid>
      <w:tr>
        <w:trPr>
          <w:trHeight w:val="30" w:hRule="atLeast"/>
        </w:trPr>
        <w:tc>
          <w:tcPr>
            <w:tcW w:w="4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(факт)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Действующие программы,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241 426 875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227 635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 программы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42 525 168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48 966 215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84 924 670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60 096 636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развития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171 510 715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167 538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Программы, предлагаемые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разработке, из них: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 программы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развития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расходов, из них: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227 635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 программы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42 525 168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48 966 215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84 924 670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54 854 891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60 096 636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развития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216 380 016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167 538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Платные услуги: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Перечень бюджетных программ (подпрограмм) Министерства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коммуникаций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37"/>
        <w:gridCol w:w="1210"/>
        <w:gridCol w:w="13"/>
        <w:gridCol w:w="7"/>
        <w:gridCol w:w="2"/>
        <w:gridCol w:w="2153"/>
        <w:gridCol w:w="1913"/>
        <w:gridCol w:w="2213"/>
        <w:gridCol w:w="1773"/>
        <w:gridCol w:w="1793"/>
        <w:gridCol w:w="1973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 том числе: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214 035 883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230 249 154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241 426 875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271 234 907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227 635 538</w:t>
            </w:r>
          </w:p>
        </w:tc>
      </w:tr>
      <w:tr>
        <w:trPr>
          <w:trHeight w:val="12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213 604 629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229 736 105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240 835 532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270 012 375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226 884 490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1.1. Достижение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опережающих темпов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вития транспортно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213 604 629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229 736 105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240 835 532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270 012 375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226 884 490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автодорожной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190 897 652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209 196 926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218 902 599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249 465 016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203 330 140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инструмен-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20 376 792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20 376 916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21 318 097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20 500 000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86 249 189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85 351 846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79 768 823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141 591 300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148 859 000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4 930 637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2 420 570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21 650 000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82 068 180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116 577 500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68 887 602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69 222 146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47 699 023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45 040 500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12 430 950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13 709 130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10 419 800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14 482 620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52 323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58 492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63 756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 трансфер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улиц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5 998 023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11 371 992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15 629 356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13 356 642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15 528 615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78 224 748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92 021 772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69 313 594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73 953 318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18 373 031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28 905 604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3 887 001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железнодорожной отрасли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9 507 855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9 701 929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11 114 820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13 010 000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9 430 276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9 520 554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13 000 000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65 077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70 997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 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лезнодо-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1.1.3.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7 347 966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3 967 680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2 902 381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842 862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895 119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4 831 541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2 160 000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4 831 541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3 300 000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2 160 000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667 680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727 771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793 270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864 664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1.1.4.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структуры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3 320 865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4 047 966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5 274 255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3 540 757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3 910 448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 путей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судоходном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шлюзов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3 320 865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4 047 966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5 256 235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3 530 757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3 900 448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1.1.5. 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климата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росту деловой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 в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2 530 291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2 821 604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2 641 477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3 153 740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3 738 782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1 842 441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1 884 507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2 175 977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2 527 833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3 108 137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50 012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37 686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41 077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88 887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85 290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58 063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152 301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136 575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108 551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"Transport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tower"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320 475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332 568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431 350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451 646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431 254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513 049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591 343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1 222 532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безопасных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 на всех видах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431 254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513 049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591 343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1 222 532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контроля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221 329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109 379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236 430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постов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221 329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109 379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236 430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отрасли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228 888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199 670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216 604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256 672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299 320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ремонтных работ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228 888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199 670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216 604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256 672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2.1.3.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железнодорожной отрасли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2.1.4.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авиации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2.1.5.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на водном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202 366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265 360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729 430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451 728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 плавания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"река-море"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44 056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101 952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130 462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144 857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158 310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163 408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598 968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306 871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3460"/>
        <w:gridCol w:w="2385"/>
        <w:gridCol w:w="783"/>
        <w:gridCol w:w="1473"/>
        <w:gridCol w:w="3643"/>
        <w:gridCol w:w="155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Действующая редакция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указанием кода)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Предлагаемая редакция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указанием кода)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рамма</w:t>
            </w:r>
          </w:p>
        </w:tc>
      </w:tr>
      <w:tr>
        <w:trPr>
          <w:trHeight w:val="30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коммуникаций"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3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ций"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служащих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"Обеспече-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"Капиталь-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органов"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органов"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 уровне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 займов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бюджета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"Капитальный,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и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ремонт, содержание,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значения"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"Капитальный,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и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ремонт, содержание,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автодорог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значения"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 путей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ходном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содержании шлюзов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Обеспечение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 в судоходном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и содержании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шлюзов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за счет внутренних источников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значимым межобластным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сообщениям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социально 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сообщениям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значения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города Астаны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автодорог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и улиц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классификации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реннего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плавания "река-море"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реннего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плавания "река-море"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ремонтных работ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дорожно-строительных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ремонтных работ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авиаперевозок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авиаперевозок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 транспорта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структуры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стандартов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постов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постов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Целевые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 "Содержание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"Transport tower"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Содержание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лекса "Transport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tower"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Целевые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улиц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бюджетной программы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5"/>
        <w:gridCol w:w="4115"/>
        <w:gridCol w:w="1079"/>
        <w:gridCol w:w="958"/>
        <w:gridCol w:w="1370"/>
        <w:gridCol w:w="1716"/>
        <w:gridCol w:w="1183"/>
        <w:gridCol w:w="904"/>
      </w:tblGrid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формированию политики, координации и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коммуникаций"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государственных и отраслевых (секторальных)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транспортно-коммуникационного комплекса;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законодательных актов, предложений по совершенствованию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законодательства, а также разработка и принятие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актов, технических условий и иных нормативов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транспортно-коммуникационного комплекса по вопросам, входящим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компетенцию Министерства; разработка прогнозов и своевременное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качественное обеспечение потребностей государственных нужд и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перевозках и коммуникациях; по решениям Правительства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функций, связанных с владением и пользованием государственными долями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пакетами акций юридических лиц транспортно-коммуникационного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комплекса; обновление теоретических и практических знаний, умений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навыков по образовательным программам в сфере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соответствии с предъявляемыми квалификационными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 для эффективного выполнения своих должностных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 и совершенствования профессионального мастерства.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Системно-техническое обслуживание и ремонт системно-вычислительной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техники. Администрирование, сопровождение локально-вычислительной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сети, информационных систем программных продуктов.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Координация деятельности Министерства транспорта и коммуникаций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его территориальных органов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Республики Казахстан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жающих темпов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1.1.5. 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тиционного климата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деловой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тной отрасли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управления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возложенных функций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Услуги по повышению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жающих темпов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1.1.5. 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тиционного климата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деловой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отрасли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служащих, про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языку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иностранным языкам.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ших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квалификации,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языку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иностранным языкам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результата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 максимально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эффективного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возложенных функций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2 175 977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2 527 833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3 108 137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бюджетной программы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3613"/>
        <w:gridCol w:w="953"/>
        <w:gridCol w:w="1333"/>
        <w:gridCol w:w="1373"/>
        <w:gridCol w:w="1313"/>
        <w:gridCol w:w="1073"/>
        <w:gridCol w:w="1213"/>
      </w:tblGrid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"Развитие автомобильных дорог на республиканском уровне"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и развитие сети автомобильных дорог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отвечающей современным требованиям, для безопасного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бесперебойного проезда транспортных средств.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 инфраструктуры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опережающих темпов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транспортно-коммуникационного комплекса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Повышение уровня развития инфраструктуры автодорожной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Своевременный ввод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бюджетной программы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3613"/>
        <w:gridCol w:w="953"/>
        <w:gridCol w:w="1293"/>
        <w:gridCol w:w="1173"/>
        <w:gridCol w:w="1133"/>
        <w:gridCol w:w="1273"/>
        <w:gridCol w:w="1473"/>
      </w:tblGrid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"Капитальный, средний и текущий ремонт, содержание, озеленение,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 и инструментальное обследование автодорог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значения"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капитальному, среднему и текущему ремонту,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озеленению, содержанию, управлению эксплуатацией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мостов республиканского значения, 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капитальному ремонту дорог и мостов и 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экспертизы.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 инфраструктуры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Достижение опережающих темпов развития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коммуникационного комплекса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Повышение уровня развития инфраструктуры автодорожной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ремонтных 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1 км.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Отремонтировано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бюджетной программы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3"/>
        <w:gridCol w:w="3801"/>
        <w:gridCol w:w="1086"/>
        <w:gridCol w:w="1129"/>
        <w:gridCol w:w="1308"/>
        <w:gridCol w:w="1268"/>
        <w:gridCol w:w="1328"/>
        <w:gridCol w:w="1427"/>
      </w:tblGrid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"Обеспечение водных путей в судоходном состоянии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шлюзов"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судоходства на внутренних водных путях.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гарантированных габаритов судового хода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выставления (снятия) и содержания знаков навигационного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 дноуглубительных (землечерпательных), выправительных,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дноочистительных и тральных работ; содержания судоходных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гидротехнических сооружений (шлюзов) в безопасном рабочем состоянии.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 инфраструктуры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опережающих темпов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транспортно-коммуникационного комплекса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1.1.4. Повышение уровня развития инфраструктуры водного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выставление (снятие)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знаков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дноуглублению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выправительные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дноочистительные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тральные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русловых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безаварийной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судоходных шлюзов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флота (текущий,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средний, капитальный)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флота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аварийных случаев,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судоходства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перевозимых грузов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 году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бюджетной программы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0"/>
        <w:gridCol w:w="3303"/>
        <w:gridCol w:w="875"/>
        <w:gridCol w:w="1137"/>
        <w:gridCol w:w="1578"/>
        <w:gridCol w:w="1398"/>
        <w:gridCol w:w="1337"/>
        <w:gridCol w:w="1620"/>
      </w:tblGrid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"Строительство и реконструкция инфраструктуры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транспорта"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модернизации и развития объектов наземной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аэропортов Республики Казахстан для приведения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 международными требованиями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полетов.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 инфраструктуры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опережающих темпов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транспортно-коммуникационного комплекса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 Повышение уровня развития инфраструктуры гражданской авиации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взлетно-посадочной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полосы и аэровокзала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аэропортов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ИКАО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инвестиций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пассажира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507,69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1093,8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605,7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784,3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7,86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9,03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4 831 541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3 300 000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2 160 000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бюджетной программы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3"/>
        <w:gridCol w:w="3473"/>
        <w:gridCol w:w="1093"/>
        <w:gridCol w:w="1473"/>
        <w:gridCol w:w="1133"/>
        <w:gridCol w:w="1313"/>
        <w:gridCol w:w="1313"/>
        <w:gridCol w:w="1393"/>
      </w:tblGrid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"Субсидирование железнодорожных пассажирских перевозок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значимым межобластным сообщениям"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Покрытие убытков перевозчиков, связанных с организацией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железнодорожных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 перевозок по социально-значимым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сообщениям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 инфраструктуры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опережающих темпов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транспортно-коммуникационного комплекса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 Повышение уровня развития инфраструктуры железнодорожной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маршрутов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Перевезено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Пассажирооборот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пкм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14 313,8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16 400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бюджетной программы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3"/>
        <w:gridCol w:w="3833"/>
        <w:gridCol w:w="913"/>
        <w:gridCol w:w="1213"/>
        <w:gridCol w:w="1253"/>
        <w:gridCol w:w="1293"/>
        <w:gridCol w:w="1173"/>
        <w:gridCol w:w="1433"/>
      </w:tblGrid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"Прикладные научные исследования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коммуникаций"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прикладных научных исследований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 инфраструктуры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опережающих темпов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транспортно-коммуникационного комплекса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Повышение уровня развития инфраструктуры автодорожной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 Повышение уровня развития инфраструктуры гражданской авиации;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1.1.5. Улучшение инвестиционного климата и содействие росту деловой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 в транспортной отрасли.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тем иссле-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дований в областях: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автодорожная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автомобильный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транзитный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железнодорожная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гражданская авиация.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НИР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108 134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115 713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111 034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бюджетной программы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3"/>
        <w:gridCol w:w="3313"/>
        <w:gridCol w:w="1073"/>
        <w:gridCol w:w="1193"/>
        <w:gridCol w:w="1233"/>
        <w:gridCol w:w="1233"/>
        <w:gridCol w:w="1533"/>
        <w:gridCol w:w="1773"/>
      </w:tblGrid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"Целевые текущие трансферты областным бюджетам, бюджету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на капитальный и средний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 и улиц города Астаны"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капитальному, среднему и текущему ремонту,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озеленению, содержанию, управлению эксплуатацией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дорог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мостов республиканского значения, 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капитальному ремонту дорог и мостов и 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экспертизы.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 инфраструктуры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опережающих темпов развития транспортно-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коммуникационного комплекса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Повышение уровня развития инфраструктуры автодорожной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будет определяться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меморандумах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заключаемых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акиматами областей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акиматам областей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15 528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15 528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бюджетной программы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1"/>
        <w:gridCol w:w="3446"/>
        <w:gridCol w:w="1164"/>
        <w:gridCol w:w="1245"/>
        <w:gridCol w:w="1326"/>
        <w:gridCol w:w="1286"/>
        <w:gridCol w:w="1265"/>
        <w:gridCol w:w="1287"/>
      </w:tblGrid>
      <w:tr>
        <w:trPr>
          <w:trHeight w:val="30" w:hRule="atLeast"/>
        </w:trPr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"Обеспечение классификации и технической безопасности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водного плавания "река-море"</w:t>
            </w:r>
          </w:p>
        </w:tc>
      </w:tr>
      <w:tr>
        <w:trPr>
          <w:trHeight w:val="30" w:hRule="atLeast"/>
        </w:trPr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государственного учреждения "Регистр судоходства".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технической безопасности судов и других 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участвующих в процессе судоходства</w:t>
            </w:r>
          </w:p>
        </w:tc>
      </w:tr>
      <w:tr>
        <w:trPr>
          <w:trHeight w:val="30" w:hRule="atLeast"/>
        </w:trPr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безопасности транспортных процессов</w:t>
            </w:r>
          </w:p>
        </w:tc>
      </w:tr>
      <w:tr>
        <w:trPr>
          <w:trHeight w:val="30" w:hRule="atLeast"/>
        </w:trPr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Обеспечение безопасных условий передвижения 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 на всех видах транспорта</w:t>
            </w:r>
          </w:p>
        </w:tc>
      </w:tr>
      <w:tr>
        <w:trPr>
          <w:trHeight w:val="30" w:hRule="atLeast"/>
        </w:trPr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2.1.5. Повышение безопасности на водном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фикации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освидетельст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процессе судоходства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44 056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92 050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101 952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130 462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бюджетной программы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7"/>
        <w:gridCol w:w="3900"/>
        <w:gridCol w:w="935"/>
        <w:gridCol w:w="1235"/>
        <w:gridCol w:w="1155"/>
        <w:gridCol w:w="1155"/>
        <w:gridCol w:w="1456"/>
        <w:gridCol w:w="1498"/>
      </w:tblGrid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"Обеспечение качества выполнения дорожно-строительных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работ"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за качеством выполняемых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строительству, реконструкции, капитальному, среднему, текущему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автомобильных дорог республиканского значения и применяемыми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дорожно-строительными материалами.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безопасности транспортных процессов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Обеспечение безопасных условий передвижения пассажиров и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всех видах транспорта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 Повышение безопасности в автодорожной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ремонтных 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реконструиро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отремонти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228 888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199 670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256 672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299 320</w:t>
            </w:r>
          </w:p>
        </w:tc>
      </w:tr>
    </w:tbl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бюджетной программы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8"/>
        <w:gridCol w:w="4129"/>
        <w:gridCol w:w="889"/>
        <w:gridCol w:w="1256"/>
        <w:gridCol w:w="1276"/>
        <w:gridCol w:w="1378"/>
        <w:gridCol w:w="1134"/>
        <w:gridCol w:w="1380"/>
      </w:tblGrid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"Субсидирование регулярных внутренних авиаперевозок"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доступности услуг авиатранспорта на регулярные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авиаперевозки для среднестатистического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потребителя, путем осуществления гибкой тарифной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направленной поэтапное снижение объемов субсидирования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дальнейшем переход на полную самоокупаемость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 инфраструктуры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опережающих темпов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транспортно-коммуникационного комплекса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 Повышение уровня развития инфраструктуры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субсиди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авиамаршрутов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переве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103 564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124 276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642 000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667 680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727 771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864 664</w:t>
            </w:r>
          </w:p>
        </w:tc>
      </w:tr>
    </w:tbl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бюджетной программы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8"/>
        <w:gridCol w:w="3419"/>
        <w:gridCol w:w="1375"/>
        <w:gridCol w:w="1275"/>
        <w:gridCol w:w="1356"/>
        <w:gridCol w:w="1156"/>
        <w:gridCol w:w="1156"/>
        <w:gridCol w:w="1076"/>
      </w:tblGrid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"Строительство и реконструкция инфраструктуры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транспорта"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водного транспорта, отвечающего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современным требованиям, для безопасного и бесперебойного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судов морского и внутренневодного транспорта.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безопасности транспортных процессов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Обеспечение безопасных условий передвижения 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 на всех видах транспорта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2.1.5. Повышение безопасности на водном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движением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судоходных шлюзов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операциями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проект.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зацию программы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158 310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568 968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</w:tbl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бюджетной программы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3"/>
        <w:gridCol w:w="3413"/>
        <w:gridCol w:w="1153"/>
        <w:gridCol w:w="1533"/>
        <w:gridCol w:w="1153"/>
        <w:gridCol w:w="1153"/>
        <w:gridCol w:w="1333"/>
        <w:gridCol w:w="1013"/>
      </w:tblGrid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"Разработка технических регламентов и стандартов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коммуникации"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Разработка, переработка и совершенствование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нормативно-технических документов (стандартов),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в автодорожной отрасли в соответствии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требованиями; создание комплекса стандартов и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по стандартизации в области автомобильного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 транспорта.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 инфраструктуры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опережающих темпов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транспортно-коммуникационного комплекса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 Повышение уровня развития инфраструктуры железнодорожной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 Повышение уровня развития инфраструктуры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1.1.4. Повышение уровня развития инфраструктуры водного транспорта.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тываемых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водная отрасль;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отрасль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железнодорожная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зацию программы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65 077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</w:tbl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бюджетной программы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3"/>
        <w:gridCol w:w="3413"/>
        <w:gridCol w:w="973"/>
        <w:gridCol w:w="1033"/>
        <w:gridCol w:w="1433"/>
        <w:gridCol w:w="1193"/>
        <w:gridCol w:w="1193"/>
        <w:gridCol w:w="1553"/>
      </w:tblGrid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"Строительство и реконструкция сети постов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контроля"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постов транспортного контроля стационарным весовым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оборудованием, включая обустройство дорожного полотна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безопасности транспортных процессов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Обеспечение безопасных условий передвижения 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видах транспорта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Повышение уровня государственного технического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 конт-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роля оснащенных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стационарным весовым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переходящие проекты: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проекты: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взысканных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сборов за проезд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тяжеловесных АТС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зацию программы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221 329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109 379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236 430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3"/>
        <w:gridCol w:w="2813"/>
        <w:gridCol w:w="1053"/>
        <w:gridCol w:w="1273"/>
        <w:gridCol w:w="1333"/>
        <w:gridCol w:w="1233"/>
        <w:gridCol w:w="1593"/>
        <w:gridCol w:w="1913"/>
      </w:tblGrid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"Целевые трансферты на развитие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 развитие транспортной инфраструктуры"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и развитие сети автомобильных дорог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отвечающей современным требованиям, для безопасного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бесперебойного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проезда транспортных средств.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 инфраструктуры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опережающих темпов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транспортно-коммуникационного комплекса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Повышение уровня развития инфраструктуры автодорожной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меморандумах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заключаемых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 акиматам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</w:tr>
    </w:tbl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бюджетной программы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0"/>
        <w:gridCol w:w="2982"/>
        <w:gridCol w:w="1003"/>
        <w:gridCol w:w="1265"/>
        <w:gridCol w:w="1286"/>
        <w:gridCol w:w="1245"/>
        <w:gridCol w:w="1347"/>
        <w:gridCol w:w="1792"/>
      </w:tblGrid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 "Содержание здания административно-технологического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 tower""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хозяйственное обслуживание, санитарная обработка,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профилактических работ системы хладо-теплоснабжения,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горячего и холодного водоснабжения здания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 инфраструктуры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опережающих темпов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транспортно-коммуникационного комплекса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1.1.5. Улучшение инвестиционного климата и содействие росту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деловой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 в транспортной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целью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служащим.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кв.м.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32 294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320 475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332 568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481 017</w:t>
            </w:r>
          </w:p>
        </w:tc>
      </w:tr>
    </w:tbl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бюджетной программы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3"/>
        <w:gridCol w:w="3173"/>
        <w:gridCol w:w="973"/>
        <w:gridCol w:w="1193"/>
        <w:gridCol w:w="1133"/>
        <w:gridCol w:w="1513"/>
        <w:gridCol w:w="1433"/>
        <w:gridCol w:w="1493"/>
      </w:tblGrid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"Строительство и реконструкция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железнодорожного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транспорта"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железнодорожных линий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 инфраструктуры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опережающих темпов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транспортно-коммуникационного комплекса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 Повышение уровня развития инфраструктуры железнодорожной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 ж.д.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Узень-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госграница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Туркменистаном,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Бейнеу-Жезказган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железных дорог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436,6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бюджетной программы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3"/>
        <w:gridCol w:w="2993"/>
        <w:gridCol w:w="1073"/>
        <w:gridCol w:w="1213"/>
        <w:gridCol w:w="1213"/>
        <w:gridCol w:w="1273"/>
        <w:gridCol w:w="1333"/>
        <w:gridCol w:w="1933"/>
      </w:tblGrid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"Целевые текущие трансферты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 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областного и районного значения, улиц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в рамках реализации 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кадров"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капитальному, среднему и текущему ремонту,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озеленению, содержанию, управлению эксплуатацией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и мостов республиканского значения, 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капитальному ремонту дорог и мостов и 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экспертизы.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 инфраструктуры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опережающих темпов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транспортно-коммуникационного комплекса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1 1.1.1. Повышение уровня развития инфраструктуры автодорожной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будет определяться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меморандумах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заключаемых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акиматами областей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 текущих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акиматам областей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бюджетной программы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8"/>
        <w:gridCol w:w="3640"/>
        <w:gridCol w:w="1015"/>
        <w:gridCol w:w="1275"/>
        <w:gridCol w:w="1275"/>
        <w:gridCol w:w="1316"/>
        <w:gridCol w:w="1235"/>
        <w:gridCol w:w="1357"/>
      </w:tblGrid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"Целевые трансферты на развитие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 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областного и районного значения, улиц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населенных пунктов 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переподготовка кадров"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и развитие сети автомобильных дорог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отвечающей современным требованиям, для безопасного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бесперебойного проезда транспортных средств.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 инфраструктуры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опережающих темпов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транспортно-коммуникационного комплекса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Повышение уровня развития инфраструктуры автодорожной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11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будет определяться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меморандумах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заключаемых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акиматами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акиматам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