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9844f" w14:textId="91984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разработке технических регламентов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2009 года № 2243. Утратило силу постановлением Правительства Республики Казахстан от 30 января 2017 года № 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30.01.2017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2004 года "О техническом регулировании"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прилагаемый План по разработке технических регламентов (далее - План).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Координацию работ по разработке технических регламентов и контроль за выполнением настоящего постановления возложить на Министерство индустрии и торговли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Государственным органам-разработчикам технических регламентов, предусмотренных Планом, представлять технические регламенты в Министерство индустрии и торговли Республики Казахстан и Правительство Республики Казахстан не позднее 25 числа месяца, определенного Планом.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Признать утратившими силу: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мая 2007 года № 361 "Об утверждении Плана по разработке технических регламентов на 2007-2009 годы";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декабря 2008 года № 1194 "О внесении изменений и дополнений в постановление Правительства Республики Казахстан от 4 мая 2007 года № 361";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2009 года № 960 "О внесении изменений и дополнений в постановление Правительства Республики Казахстан от 4 мая 2007 года № 361".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Настоящее постановление вводится в действие со дня подписания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2009 года № 2243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План по разработке технических регламентов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План с изменениями, внесенными постановлениями Правительства РК от 13.09.2010 </w:t>
      </w:r>
      <w:r>
        <w:rPr>
          <w:rFonts w:ascii="Times New Roman"/>
          <w:b w:val="false"/>
          <w:i w:val="false"/>
          <w:color w:val="ff0000"/>
          <w:sz w:val="28"/>
        </w:rPr>
        <w:t>№ 932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28.03.2011); от 17.11.2010 </w:t>
      </w:r>
      <w:r>
        <w:rPr>
          <w:rFonts w:ascii="Times New Roman"/>
          <w:b w:val="false"/>
          <w:i w:val="false"/>
          <w:color w:val="ff0000"/>
          <w:sz w:val="28"/>
        </w:rPr>
        <w:t>№ 1202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06.07.2011).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5"/>
        <w:gridCol w:w="1951"/>
        <w:gridCol w:w="1862"/>
        <w:gridCol w:w="2971"/>
        <w:gridCol w:w="2971"/>
      </w:tblGrid>
      <w:tr>
        <w:trPr>
          <w:trHeight w:val="30" w:hRule="atLeast"/>
        </w:trPr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технического регламента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безопасности бензина,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дизельного топлива и мазута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безопасности трубопроводов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горючих, токсичных, сжиженных газов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безопасности лифтов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безопасности удобрений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МООС, МИТ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безопасности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переработки 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сырья. Продукция растениеводства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МЧС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безопасности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переработки 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сырья. Продукция животноводства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требования безопасности,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и технические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телекоммуникационному оборудованию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проведении оперативно-розыскных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Ядерная и радиационная безопасность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Ядерная и радиационная безопасность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атомных станций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Ядерная и радиационная безопасность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исследовательских ядерных установок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нефтегазопромыслового, бурового,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геологоразведочного и геофизического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безопасности смазок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жидкостей для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безопасности присадок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бензинам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безопасности углей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 процессов их добычи,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переработки, хранения и транспортировки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МЧС, МООС,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МТК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безопасности сигнализации,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блокировки, связи и 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безопасности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пассажиров, багажа, грузов,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грузобагажа и почтовых отправлений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железнодорожным транспортом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связанной с ним инфраструктуры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безопасности крови 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компонентов, используемых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гемотрансфузионной терапии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техническим средствам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безопасности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 и изделий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биологической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имплантантов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безопасности 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безопасности 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 полученной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генномодифицированных (трансгенных)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растений и животных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безопасности табака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табачных изделий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безопасности консервов,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пресервов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безопасности алкогольной продукции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эмиссиям в окружающую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среду при производстве алюминия методом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электролиза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МООС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2010 года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безопасности токсичных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высокотоксичных веществ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 (созыв), МООС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2010 года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безопасности яиц и яичных продуктов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 (созыв), МЗ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2010 года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безопасности меда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пчеловодства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2010 года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безопасности биоэтанола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безопасности биодизеля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Модульный подход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подтверждения соответствия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35-1.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безопасности зданий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сооружений, строительных материалов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АДСиЖКХ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железнодорожных станций, вокзалов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инженерных сооружений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2011 года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2011 года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безопасности морских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плавучих буровых установок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 установленного на них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2011 года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2011 года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безопасности морским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речным портам и связанной с 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2011 года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безопасности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внутреннего водного плавания и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плавания река-море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2011 года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безопасности морских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 и оборудования, установленного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них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2011 года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безопасности авиационной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2011 года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магистральных нефтепроводов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2011 года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безопасности подводных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трубопроводов и кабелей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2011 года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 расшифровка аббревиатур: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МТК - Министерство транспорта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МООС - Министерство охраны окружающей среды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МВД - Министерство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МИТ - Министерство индустрии и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МЧС - Министерство чрезвычайных ситуаций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МЭМР - Министерство энергетики и минеральных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МСХ - Министерство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МЗ - Министерство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АИС - Агентство Республики Казахстан по информатизации и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КНБ - Комитет национальной безопасности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